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Audrey Hepburn</w:t>
      </w:r>
    </w:p>
    <w:p>
      <w:pPr>
        <w:pStyle w:val="Questions"/>
      </w:pPr>
      <w:r>
        <w:t xml:space="preserve">1. RBSAFTKAE TA FN'FITASY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2. YM FIAR LADY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UYNFN ECAF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EHT NN'SU ROSTY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RHAACDE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ABARSNI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HWO OT ALETS A OMLNIIL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EHT LENRCHIS'D RUHO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TYEH ALL GELHDUA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AIRSP HWEN IT ZESZLIS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11. AORNM AOLHDIY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TAIW LUITN DKAR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LEOV NI ETH FRAOEONTN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14. RONIB DNA AINMRA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GNEER ISNOASMN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DAERYU UREHNPB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Audrey Hepburn</dc:title>
  <dcterms:created xsi:type="dcterms:W3CDTF">2021-10-11T01:42:28Z</dcterms:created>
  <dcterms:modified xsi:type="dcterms:W3CDTF">2021-10-11T01:42:28Z</dcterms:modified>
</cp:coreProperties>
</file>