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Auggie and 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Charlotte    </w:t>
      </w:r>
      <w:r>
        <w:t xml:space="preserve">   Christopher    </w:t>
      </w:r>
      <w:r>
        <w:t xml:space="preserve">   compare    </w:t>
      </w:r>
      <w:r>
        <w:t xml:space="preserve">   Dieu    </w:t>
      </w:r>
      <w:r>
        <w:t xml:space="preserve">   Duncan Dancers    </w:t>
      </w:r>
      <w:r>
        <w:t xml:space="preserve">   Ellie    </w:t>
      </w:r>
      <w:r>
        <w:t xml:space="preserve">   FaceChat    </w:t>
      </w:r>
      <w:r>
        <w:t xml:space="preserve">   fart dart    </w:t>
      </w:r>
      <w:r>
        <w:t xml:space="preserve">   Germans    </w:t>
      </w:r>
      <w:r>
        <w:t xml:space="preserve">   goody two shoes    </w:t>
      </w:r>
      <w:r>
        <w:t xml:space="preserve">   Grandmere    </w:t>
      </w:r>
      <w:r>
        <w:t xml:space="preserve">   Jake    </w:t>
      </w:r>
      <w:r>
        <w:t xml:space="preserve">   jardin    </w:t>
      </w:r>
      <w:r>
        <w:t xml:space="preserve">   Julian    </w:t>
      </w:r>
      <w:r>
        <w:t xml:space="preserve">   Liberty Belles    </w:t>
      </w:r>
      <w:r>
        <w:t xml:space="preserve">   Lisa    </w:t>
      </w:r>
      <w:r>
        <w:t xml:space="preserve">   Maya    </w:t>
      </w:r>
      <w:r>
        <w:t xml:space="preserve">   Melissa    </w:t>
      </w:r>
      <w:r>
        <w:t xml:space="preserve">   Mr. Browne    </w:t>
      </w:r>
      <w:r>
        <w:t xml:space="preserve">   Mr. Johnson    </w:t>
      </w:r>
      <w:r>
        <w:t xml:space="preserve">   Mr.Tushman    </w:t>
      </w:r>
      <w:r>
        <w:t xml:space="preserve">   Pluto    </w:t>
      </w:r>
      <w:r>
        <w:t xml:space="preserve">   Remorse    </w:t>
      </w:r>
      <w:r>
        <w:t xml:space="preserve">   Summer    </w:t>
      </w:r>
      <w:r>
        <w:t xml:space="preserve">   The Final Countdown    </w:t>
      </w:r>
      <w:r>
        <w:t xml:space="preserve">   Tourteau    </w:t>
      </w:r>
      <w:r>
        <w:t xml:space="preserve">   Tyler    </w:t>
      </w:r>
      <w:r>
        <w:t xml:space="preserve">   Ximena    </w:t>
      </w:r>
      <w:r>
        <w:t xml:space="preserve">   Zack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Auggie and Me </dc:title>
  <dcterms:created xsi:type="dcterms:W3CDTF">2021-10-11T01:41:49Z</dcterms:created>
  <dcterms:modified xsi:type="dcterms:W3CDTF">2021-10-11T01:41:49Z</dcterms:modified>
</cp:coreProperties>
</file>