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Auggie and Me (three wonder stories)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subject Auggie loves and does best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Auggie's old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place where Julian is going for summer vacation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dance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award Auggie got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infection people thought they would get if the touched Auggie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girl who was being mean to Ximena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insulting bully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Auggie's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girl who always talks about how she is an actress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Auggie wants to be when he grows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thing that started in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Auggie's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english teacher at Beecher Prep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main character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pricipal of the school Auggie goes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Charlotte loves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Via's old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word people refer Auggie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boy who is nice to Auggie at first but becomes his best friend</w:t>
            </w:r>
          </w:p>
        </w:tc>
      </w:tr>
    </w:tbl>
    <w:p>
      <w:pPr>
        <w:pStyle w:val="WordBankLarge"/>
      </w:pPr>
      <w:r>
        <w:t xml:space="preserve">   Auggie Pullman    </w:t>
      </w:r>
      <w:r>
        <w:t xml:space="preserve">   Julian    </w:t>
      </w:r>
      <w:r>
        <w:t xml:space="preserve">   Mr. Tushman    </w:t>
      </w:r>
      <w:r>
        <w:t xml:space="preserve">   Charlotte    </w:t>
      </w:r>
      <w:r>
        <w:t xml:space="preserve">   Via    </w:t>
      </w:r>
      <w:r>
        <w:t xml:space="preserve">   Astronaut    </w:t>
      </w:r>
      <w:r>
        <w:t xml:space="preserve">   Jack Will    </w:t>
      </w:r>
      <w:r>
        <w:t xml:space="preserve">   Mr. Browne    </w:t>
      </w:r>
      <w:r>
        <w:t xml:space="preserve">   Paris    </w:t>
      </w:r>
      <w:r>
        <w:t xml:space="preserve">   Science    </w:t>
      </w:r>
      <w:r>
        <w:t xml:space="preserve">   Christopher    </w:t>
      </w:r>
      <w:r>
        <w:t xml:space="preserve">   Miranda    </w:t>
      </w:r>
      <w:r>
        <w:t xml:space="preserve">   Daisy    </w:t>
      </w:r>
      <w:r>
        <w:t xml:space="preserve">   Dance    </w:t>
      </w:r>
      <w:r>
        <w:t xml:space="preserve">   "The War"    </w:t>
      </w:r>
      <w:r>
        <w:t xml:space="preserve">   Freak    </w:t>
      </w:r>
      <w:r>
        <w:t xml:space="preserve">   Plague    </w:t>
      </w:r>
      <w:r>
        <w:t xml:space="preserve">   Maya    </w:t>
      </w:r>
      <w:r>
        <w:t xml:space="preserve">   Mrs. Atanabi    </w:t>
      </w:r>
      <w:r>
        <w:t xml:space="preserve">   Henry Ward Beecher Medal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Auggie and Me (three wonder stories)</dc:title>
  <dcterms:created xsi:type="dcterms:W3CDTF">2021-10-11T01:41:56Z</dcterms:created>
  <dcterms:modified xsi:type="dcterms:W3CDTF">2021-10-11T01:41:56Z</dcterms:modified>
</cp:coreProperties>
</file>