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August-6th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averie    </w:t>
      </w:r>
      <w:r>
        <w:t xml:space="preserve">   sypha    </w:t>
      </w:r>
      <w:r>
        <w:t xml:space="preserve">   emanuel    </w:t>
      </w:r>
      <w:r>
        <w:t xml:space="preserve">   ben    </w:t>
      </w:r>
      <w:r>
        <w:t xml:space="preserve">   quote    </w:t>
      </w:r>
      <w:r>
        <w:t xml:space="preserve">   trust    </w:t>
      </w:r>
      <w:r>
        <w:t xml:space="preserve">   quit    </w:t>
      </w:r>
      <w:r>
        <w:t xml:space="preserve">   stain    </w:t>
      </w:r>
      <w:r>
        <w:t xml:space="preserve">   phone    </w:t>
      </w:r>
      <w:r>
        <w:t xml:space="preserve">   climb    </w:t>
      </w:r>
      <w:r>
        <w:t xml:space="preserve">   clog    </w:t>
      </w:r>
      <w:r>
        <w:t xml:space="preserve">   clean    </w:t>
      </w:r>
      <w:r>
        <w:t xml:space="preserve">   scale    </w:t>
      </w:r>
      <w:r>
        <w:t xml:space="preserve">   front    </w:t>
      </w:r>
      <w:r>
        <w:t xml:space="preserve">   plot    </w:t>
      </w:r>
      <w:r>
        <w:t xml:space="preserve">   scout    </w:t>
      </w:r>
      <w:r>
        <w:t xml:space="preserve">   brave    </w:t>
      </w:r>
      <w:r>
        <w:t xml:space="preserve">   thank    </w:t>
      </w:r>
      <w:r>
        <w:t xml:space="preserve">   when    </w:t>
      </w:r>
      <w:r>
        <w:t xml:space="preserve">   brief    </w:t>
      </w:r>
      <w:r>
        <w:t xml:space="preserve">   theme    </w:t>
      </w:r>
      <w:r>
        <w:t xml:space="preserve">   sharp    </w:t>
      </w:r>
      <w:r>
        <w:t xml:space="preserve">   twig    </w:t>
      </w:r>
      <w:r>
        <w:t xml:space="preserve">   fruit    </w:t>
      </w:r>
      <w:r>
        <w:t xml:space="preserve">   whine    </w:t>
      </w:r>
      <w:r>
        <w:t xml:space="preserve">   smell    </w:t>
      </w:r>
      <w:r>
        <w:t xml:space="preserve">   wrap    </w:t>
      </w:r>
      <w:r>
        <w:t xml:space="preserve">   chief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August-6th Grade</dc:title>
  <dcterms:created xsi:type="dcterms:W3CDTF">2021-10-11T01:42:57Z</dcterms:created>
  <dcterms:modified xsi:type="dcterms:W3CDTF">2021-10-11T01:42:57Z</dcterms:modified>
</cp:coreProperties>
</file>