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August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Cloudy Quartz    </w:t>
      </w:r>
      <w:r>
        <w:t xml:space="preserve">   D.W.    </w:t>
      </w:r>
      <w:r>
        <w:t xml:space="preserve">   Evelyn Lucina    </w:t>
      </w:r>
      <w:r>
        <w:t xml:space="preserve">   Garnet    </w:t>
      </w:r>
      <w:r>
        <w:t xml:space="preserve">   Gilda    </w:t>
      </w:r>
      <w:r>
        <w:t xml:space="preserve">   Gummy    </w:t>
      </w:r>
      <w:r>
        <w:t xml:space="preserve">   Igneous Rock Pie    </w:t>
      </w:r>
      <w:r>
        <w:t xml:space="preserve">   Katerina    </w:t>
      </w:r>
      <w:r>
        <w:t xml:space="preserve">   Limestone Pie    </w:t>
      </w:r>
      <w:r>
        <w:t xml:space="preserve">   Marble Pie    </w:t>
      </w:r>
      <w:r>
        <w:t xml:space="preserve">   Mario, Sonic, My Little Pony    </w:t>
      </w:r>
      <w:r>
        <w:t xml:space="preserve">   Medium-Sized Chick    </w:t>
      </w:r>
      <w:r>
        <w:t xml:space="preserve">   Miss Elaina    </w:t>
      </w:r>
      <w:r>
        <w:t xml:space="preserve">   Mr. and Mrs. Cake    </w:t>
      </w:r>
      <w:r>
        <w:t xml:space="preserve">   O    </w:t>
      </w:r>
      <w:r>
        <w:t xml:space="preserve">   Pinkie Pie    </w:t>
      </w:r>
      <w:r>
        <w:t xml:space="preserve">   Prince Wednesday    </w:t>
      </w:r>
      <w:r>
        <w:t xml:space="preserve">   Rose    </w:t>
      </w:r>
      <w:r>
        <w:t xml:space="preserve">   Tim    </w:t>
      </w:r>
      <w:r>
        <w:t xml:space="preserve">   Zecora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</dc:title>
  <dcterms:created xsi:type="dcterms:W3CDTF">2021-10-11T01:42:57Z</dcterms:created>
  <dcterms:modified xsi:type="dcterms:W3CDTF">2021-10-11T01:42:57Z</dcterms:modified>
</cp:coreProperties>
</file>