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Auroras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celebrate    </w:t>
      </w:r>
      <w:r>
        <w:t xml:space="preserve">   giraffe    </w:t>
      </w:r>
      <w:r>
        <w:t xml:space="preserve">   message    </w:t>
      </w:r>
      <w:r>
        <w:t xml:space="preserve">   gentle    </w:t>
      </w:r>
      <w:r>
        <w:t xml:space="preserve">   pages    </w:t>
      </w:r>
      <w:r>
        <w:t xml:space="preserve">   changes    </w:t>
      </w:r>
      <w:r>
        <w:t xml:space="preserve">   giant    </w:t>
      </w:r>
      <w:r>
        <w:t xml:space="preserve">   nice    </w:t>
      </w:r>
      <w:r>
        <w:t xml:space="preserve">   space    </w:t>
      </w:r>
      <w:r>
        <w:t xml:space="preserve">   price    </w:t>
      </w:r>
      <w:r>
        <w:t xml:space="preserve">   cents    </w:t>
      </w:r>
      <w:r>
        <w:t xml:space="preserve">   city    </w:t>
      </w:r>
      <w:r>
        <w:t xml:space="preserve">   gym    </w:t>
      </w:r>
      <w:r>
        <w:t xml:space="preserve">   place    </w:t>
      </w:r>
      <w:r>
        <w:t xml:space="preserve">   age    </w:t>
      </w:r>
      <w:r>
        <w:t xml:space="preserve">   gems    </w:t>
      </w:r>
      <w:r>
        <w:t xml:space="preserve">  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Auroras Spelling</dc:title>
  <dcterms:created xsi:type="dcterms:W3CDTF">2021-10-11T01:41:47Z</dcterms:created>
  <dcterms:modified xsi:type="dcterms:W3CDTF">2021-10-11T01:41:47Z</dcterms:modified>
</cp:coreProperties>
</file>