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~*~Austen and Anna's Housewarming ~*~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television    </w:t>
      </w:r>
      <w:r>
        <w:t xml:space="preserve">   rocking chair    </w:t>
      </w:r>
      <w:r>
        <w:t xml:space="preserve">   sofa    </w:t>
      </w:r>
      <w:r>
        <w:t xml:space="preserve">   fabric softener    </w:t>
      </w:r>
      <w:r>
        <w:t xml:space="preserve">   detergent    </w:t>
      </w:r>
      <w:r>
        <w:t xml:space="preserve">   whisk    </w:t>
      </w:r>
      <w:r>
        <w:t xml:space="preserve">   scouring pads    </w:t>
      </w:r>
      <w:r>
        <w:t xml:space="preserve">   freezer    </w:t>
      </w:r>
      <w:r>
        <w:t xml:space="preserve">   wreath    </w:t>
      </w:r>
      <w:r>
        <w:t xml:space="preserve">   shower curtain    </w:t>
      </w:r>
      <w:r>
        <w:t xml:space="preserve">   spatula    </w:t>
      </w:r>
      <w:r>
        <w:t xml:space="preserve">   curtains    </w:t>
      </w:r>
      <w:r>
        <w:t xml:space="preserve">   bread box    </w:t>
      </w:r>
      <w:r>
        <w:t xml:space="preserve">   mixer    </w:t>
      </w:r>
      <w:r>
        <w:t xml:space="preserve">   casserole dish    </w:t>
      </w:r>
      <w:r>
        <w:t xml:space="preserve">   picture frames    </w:t>
      </w:r>
      <w:r>
        <w:t xml:space="preserve">   comforter    </w:t>
      </w:r>
      <w:r>
        <w:t xml:space="preserve">   glasses    </w:t>
      </w:r>
      <w:r>
        <w:t xml:space="preserve">   pillows    </w:t>
      </w:r>
      <w:r>
        <w:t xml:space="preserve">   silverware    </w:t>
      </w:r>
      <w:r>
        <w:t xml:space="preserve">   vacuum    </w:t>
      </w:r>
      <w:r>
        <w:t xml:space="preserve">   oven    </w:t>
      </w:r>
      <w:r>
        <w:t xml:space="preserve">   toaster    </w:t>
      </w:r>
      <w:r>
        <w:t xml:space="preserve">   blender    </w:t>
      </w:r>
      <w:r>
        <w:t xml:space="preserve">   candles    </w:t>
      </w:r>
      <w:r>
        <w:t xml:space="preserve">   dishes    </w:t>
      </w:r>
      <w:r>
        <w:t xml:space="preserve">   dishwasher    </w:t>
      </w:r>
      <w:r>
        <w:t xml:space="preserve">   rugs    </w:t>
      </w:r>
      <w:r>
        <w:t xml:space="preserve">   microwave    </w:t>
      </w:r>
      <w:r>
        <w:t xml:space="preserve">   refrigerator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~*~Austen and Anna's Housewarming ~*~</dc:title>
  <dcterms:created xsi:type="dcterms:W3CDTF">2021-10-10T23:54:24Z</dcterms:created>
  <dcterms:modified xsi:type="dcterms:W3CDTF">2021-10-10T23:54:24Z</dcterms:modified>
</cp:coreProperties>
</file>