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Auston's 14th Birthday Minecraft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ZombiePigmen    </w:t>
      </w:r>
      <w:r>
        <w:t xml:space="preserve">   dirt blocks    </w:t>
      </w:r>
      <w:r>
        <w:t xml:space="preserve">   golden apple    </w:t>
      </w:r>
      <w:r>
        <w:t xml:space="preserve">   EnderDragon    </w:t>
      </w:r>
      <w:r>
        <w:t xml:space="preserve">   golden sword    </w:t>
      </w:r>
      <w:r>
        <w:t xml:space="preserve">   chest    </w:t>
      </w:r>
      <w:r>
        <w:t xml:space="preserve">   iron ore    </w:t>
      </w:r>
      <w:r>
        <w:t xml:space="preserve">   pick axe    </w:t>
      </w:r>
      <w:r>
        <w:t xml:space="preserve">   zombie    </w:t>
      </w:r>
      <w:r>
        <w:t xml:space="preserve">   crafting table    </w:t>
      </w:r>
      <w:r>
        <w:t xml:space="preserve">   enchanting table    </w:t>
      </w:r>
      <w:r>
        <w:t xml:space="preserve">   Herobrine    </w:t>
      </w:r>
      <w:r>
        <w:t xml:space="preserve">   furnace    </w:t>
      </w:r>
      <w:r>
        <w:t xml:space="preserve">   emerald    </w:t>
      </w:r>
      <w:r>
        <w:t xml:space="preserve">   diamond    </w:t>
      </w:r>
      <w:r>
        <w:t xml:space="preserve">   gold    </w:t>
      </w:r>
      <w:r>
        <w:t xml:space="preserve">   nether    </w:t>
      </w:r>
      <w:r>
        <w:t xml:space="preserve">   pig    </w:t>
      </w:r>
      <w:r>
        <w:t xml:space="preserve">   cow    </w:t>
      </w:r>
      <w:r>
        <w:t xml:space="preserve">   horse    </w:t>
      </w:r>
      <w:r>
        <w:t xml:space="preserve">   sheep    </w:t>
      </w:r>
      <w:r>
        <w:t xml:space="preserve">   chicken    </w:t>
      </w:r>
      <w:r>
        <w:t xml:space="preserve">   Magmacube    </w:t>
      </w:r>
      <w:r>
        <w:t xml:space="preserve">   Lava    </w:t>
      </w:r>
      <w:r>
        <w:t xml:space="preserve">   Blaze    </w:t>
      </w:r>
      <w:r>
        <w:t xml:space="preserve">   Steve    </w:t>
      </w:r>
      <w:r>
        <w:t xml:space="preserve">   Enderman    </w:t>
      </w:r>
      <w:r>
        <w:t xml:space="preserve">   Notch    </w:t>
      </w:r>
      <w:r>
        <w:t xml:space="preserve">   Skeleton    </w:t>
      </w:r>
      <w:r>
        <w:t xml:space="preserve">   Creeper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Auston's 14th Birthday Minecraft Word Search</dc:title>
  <dcterms:created xsi:type="dcterms:W3CDTF">2021-10-11T01:42:04Z</dcterms:created>
  <dcterms:modified xsi:type="dcterms:W3CDTF">2021-10-11T01:42:04Z</dcterms:modified>
</cp:coreProperties>
</file>