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City in the North Island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lime stone skeleton of a tiny sea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Lives off the coast of Queensland in northeastern Australia, is the largest living thing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Shallow pools of clear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Midway Island in the North to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Windless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 a country and continent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Supplies water that supports irrigated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Supplies water that supports irrigated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in Polynesia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hunt animals, Aboriginal men used a heavy throwing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works in a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calm within of doldrums can change into a violent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Ring shaped islands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Crossword</dc:title>
  <dcterms:created xsi:type="dcterms:W3CDTF">2021-10-11T01:42:30Z</dcterms:created>
  <dcterms:modified xsi:type="dcterms:W3CDTF">2021-10-11T01:42:30Z</dcterms:modified>
</cp:coreProperties>
</file>