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Land Down 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Australia's highest 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wild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Australia's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important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Australia's longest river flowing year round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man to discover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Mammals that have pouches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Longest Barrier reef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place where much manufacturing is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sheep made Australia famous for its wool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Native inhabitants of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Australian bird noted for its harsh call that sounds like laughter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town that has a port or harbor where ocean ships may anchor safely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Australian ranches are called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Crossword</dc:title>
  <dcterms:created xsi:type="dcterms:W3CDTF">2021-10-11T01:42:55Z</dcterms:created>
  <dcterms:modified xsi:type="dcterms:W3CDTF">2021-10-11T01:42:55Z</dcterms:modified>
</cp:coreProperties>
</file>