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Australia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EMU    </w:t>
      </w:r>
      <w:r>
        <w:t xml:space="preserve">   CULTURAL DIVERISTY    </w:t>
      </w:r>
      <w:r>
        <w:t xml:space="preserve">   TORRES STRAIT ISLANDER    </w:t>
      </w:r>
      <w:r>
        <w:t xml:space="preserve">   DOWN UNDER    </w:t>
      </w:r>
      <w:r>
        <w:t xml:space="preserve">   KOALA    </w:t>
      </w:r>
      <w:r>
        <w:t xml:space="preserve">   WOMBAT    </w:t>
      </w:r>
      <w:r>
        <w:t xml:space="preserve">   KANGAROO    </w:t>
      </w:r>
      <w:r>
        <w:t xml:space="preserve">   ABORIGINAL    </w:t>
      </w:r>
      <w:r>
        <w:t xml:space="preserve">   TASMANIA    </w:t>
      </w:r>
      <w:r>
        <w:t xml:space="preserve">   NORTHERN TERRITORY    </w:t>
      </w:r>
      <w:r>
        <w:t xml:space="preserve">   WESTERN AUSTRALIA    </w:t>
      </w:r>
      <w:r>
        <w:t xml:space="preserve">   SOUTH AUSTRALIA    </w:t>
      </w:r>
      <w:r>
        <w:t xml:space="preserve">   QUEENSLAND    </w:t>
      </w:r>
      <w:r>
        <w:t xml:space="preserve">   VICTORIA    </w:t>
      </w:r>
      <w:r>
        <w:t xml:space="preserve">   NEW SOUTH WALES    </w:t>
      </w:r>
      <w:r>
        <w:t xml:space="preserve">   PORT JACKSON    </w:t>
      </w:r>
      <w:r>
        <w:t xml:space="preserve">   MULTICULTRAL    </w:t>
      </w:r>
      <w:r>
        <w:t xml:space="preserve">   AUSTRALIA 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Day Word Search</dc:title>
  <dcterms:created xsi:type="dcterms:W3CDTF">2021-10-11T01:42:44Z</dcterms:created>
  <dcterms:modified xsi:type="dcterms:W3CDTF">2021-10-11T01:42:44Z</dcterms:modified>
</cp:coreProperties>
</file>