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Australia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Kiwifruit    </w:t>
      </w:r>
      <w:r>
        <w:t xml:space="preserve">   Boomerang    </w:t>
      </w:r>
      <w:r>
        <w:t xml:space="preserve">   GreatDividingRange    </w:t>
      </w:r>
      <w:r>
        <w:t xml:space="preserve">   AyersRock    </w:t>
      </w:r>
      <w:r>
        <w:t xml:space="preserve">   GibsonDesert    </w:t>
      </w:r>
      <w:r>
        <w:t xml:space="preserve">   GreatSandyDesert    </w:t>
      </w:r>
      <w:r>
        <w:t xml:space="preserve">   DustStorms    </w:t>
      </w:r>
      <w:r>
        <w:t xml:space="preserve">   Drought    </w:t>
      </w:r>
      <w:r>
        <w:t xml:space="preserve">   Aborigines    </w:t>
      </w:r>
      <w:r>
        <w:t xml:space="preserve">   IndianOcean    </w:t>
      </w:r>
      <w:r>
        <w:t xml:space="preserve">   PacificOcean    </w:t>
      </w:r>
      <w:r>
        <w:t xml:space="preserve">   Tasmania    </w:t>
      </w:r>
      <w:r>
        <w:t xml:space="preserve">   Brisbane    </w:t>
      </w:r>
      <w:r>
        <w:t xml:space="preserve">   Perth    </w:t>
      </w:r>
      <w:r>
        <w:t xml:space="preserve">   Melbourne    </w:t>
      </w:r>
      <w:r>
        <w:t xml:space="preserve">   CoralSea    </w:t>
      </w:r>
      <w:r>
        <w:t xml:space="preserve">   Country    </w:t>
      </w:r>
      <w:r>
        <w:t xml:space="preserve">   Continent    </w:t>
      </w:r>
      <w:r>
        <w:t xml:space="preserve">   Koala    </w:t>
      </w:r>
      <w:r>
        <w:t xml:space="preserve">   Kangaroo    </w:t>
      </w:r>
      <w:r>
        <w:t xml:space="preserve">   Sydney    </w:t>
      </w:r>
      <w:r>
        <w:t xml:space="preserve">   Canberra    </w:t>
      </w:r>
      <w:r>
        <w:t xml:space="preserve">   Outback    </w:t>
      </w:r>
      <w:r>
        <w:t xml:space="preserve">   Uluru    </w:t>
      </w:r>
      <w:r>
        <w:t xml:space="preserve">   GreatBarrierReef    </w:t>
      </w:r>
      <w:r>
        <w:t xml:space="preserve">   NewZealand    </w:t>
      </w:r>
      <w:r>
        <w:t xml:space="preserve">   Australia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Word Search</dc:title>
  <dcterms:created xsi:type="dcterms:W3CDTF">2021-10-11T01:43:56Z</dcterms:created>
  <dcterms:modified xsi:type="dcterms:W3CDTF">2021-10-11T01:43:56Z</dcterms:modified>
</cp:coreProperties>
</file>