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 Zoo!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boa constrictor    </w:t>
      </w:r>
      <w:r>
        <w:t xml:space="preserve">   brolga    </w:t>
      </w:r>
      <w:r>
        <w:t xml:space="preserve">   cassowary    </w:t>
      </w:r>
      <w:r>
        <w:t xml:space="preserve">   cheetah    </w:t>
      </w:r>
      <w:r>
        <w:t xml:space="preserve">   crocodile    </w:t>
      </w:r>
      <w:r>
        <w:t xml:space="preserve">   dingo    </w:t>
      </w:r>
      <w:r>
        <w:t xml:space="preserve">   echidna    </w:t>
      </w:r>
      <w:r>
        <w:t xml:space="preserve">   emu    </w:t>
      </w:r>
      <w:r>
        <w:t xml:space="preserve">   giraffe    </w:t>
      </w:r>
      <w:r>
        <w:t xml:space="preserve">   iguana    </w:t>
      </w:r>
      <w:r>
        <w:t xml:space="preserve">   jabirus    </w:t>
      </w:r>
      <w:r>
        <w:t xml:space="preserve">   kangaroo    </w:t>
      </w:r>
      <w:r>
        <w:t xml:space="preserve">   koala    </w:t>
      </w:r>
      <w:r>
        <w:t xml:space="preserve">   komodo dragon    </w:t>
      </w:r>
      <w:r>
        <w:t xml:space="preserve">   lemur    </w:t>
      </w:r>
      <w:r>
        <w:t xml:space="preserve">   lizard    </w:t>
      </w:r>
      <w:r>
        <w:t xml:space="preserve">   meerkats    </w:t>
      </w:r>
      <w:r>
        <w:t xml:space="preserve">   otters    </w:t>
      </w:r>
      <w:r>
        <w:t xml:space="preserve">   parrot    </w:t>
      </w:r>
      <w:r>
        <w:t xml:space="preserve">   python    </w:t>
      </w:r>
      <w:r>
        <w:t xml:space="preserve">   red panda    </w:t>
      </w:r>
      <w:r>
        <w:t xml:space="preserve">   rhinoceros    </w:t>
      </w:r>
      <w:r>
        <w:t xml:space="preserve">   tasmanian devil    </w:t>
      </w:r>
      <w:r>
        <w:t xml:space="preserve">   tiger    </w:t>
      </w:r>
      <w:r>
        <w:t xml:space="preserve">   tortoise    </w:t>
      </w:r>
      <w:r>
        <w:t xml:space="preserve">   turtle    </w:t>
      </w:r>
      <w:r>
        <w:t xml:space="preserve">   wallaby    </w:t>
      </w:r>
      <w:r>
        <w:t xml:space="preserve">   wombat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Zoo!</dc:title>
  <dcterms:created xsi:type="dcterms:W3CDTF">2021-10-11T01:44:13Z</dcterms:created>
  <dcterms:modified xsi:type="dcterms:W3CDTF">2021-10-11T01:44:13Z</dcterms:modified>
</cp:coreProperties>
</file>