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Australia and Oceania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Windless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Strong, interwoven framework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country and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Family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Australian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small shrub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Violent storms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formation of islands on the Pacific Ocean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chain of hills and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Shallow pools of clear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heavy throwing stick used by Aboriginal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Nomadic hunter gatherers of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Ring shaped islands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limestone skeleton of a tiny sea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Natives of New Zealand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and Oceania</dc:title>
  <dcterms:created xsi:type="dcterms:W3CDTF">2021-10-11T01:43:01Z</dcterms:created>
  <dcterms:modified xsi:type="dcterms:W3CDTF">2021-10-11T01:43:01Z</dcterms:modified>
</cp:coreProperties>
</file>