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wallaby    </w:t>
      </w:r>
      <w:r>
        <w:t xml:space="preserve">   sugar glider    </w:t>
      </w:r>
      <w:r>
        <w:t xml:space="preserve">   red back    </w:t>
      </w:r>
      <w:r>
        <w:t xml:space="preserve">   crocodile    </w:t>
      </w:r>
      <w:r>
        <w:t xml:space="preserve">   cassowary    </w:t>
      </w:r>
      <w:r>
        <w:t xml:space="preserve">   wombat    </w:t>
      </w:r>
      <w:r>
        <w:t xml:space="preserve">   platypus    </w:t>
      </w:r>
      <w:r>
        <w:t xml:space="preserve">   bilby    </w:t>
      </w:r>
      <w:r>
        <w:t xml:space="preserve">   numbat    </w:t>
      </w:r>
      <w:r>
        <w:t xml:space="preserve">   quokka    </w:t>
      </w:r>
      <w:r>
        <w:t xml:space="preserve">   magpie    </w:t>
      </w:r>
      <w:r>
        <w:t xml:space="preserve">   kookaburra    </w:t>
      </w:r>
      <w:r>
        <w:t xml:space="preserve">   dingo    </w:t>
      </w:r>
      <w:r>
        <w:t xml:space="preserve">   echidna    </w:t>
      </w:r>
      <w:r>
        <w:t xml:space="preserve">   emu    </w:t>
      </w:r>
      <w:r>
        <w:t xml:space="preserve">   Koala    </w:t>
      </w:r>
      <w:r>
        <w:t xml:space="preserve">   Kangaroo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Animals</dc:title>
  <dcterms:created xsi:type="dcterms:W3CDTF">2021-10-11T01:44:32Z</dcterms:created>
  <dcterms:modified xsi:type="dcterms:W3CDTF">2021-10-11T01:44:32Z</dcterms:modified>
</cp:coreProperties>
</file>