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Australian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Wild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Anime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Large flightless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Looks like a furry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Like a lobster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Flies with a long beak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Like a kangaroo, but bigger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Hops but does not have fur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Small furry bear like mammal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Like an Emu, but smaller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Does not have tears, but has big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Lives in a hard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Has a beak, beaver tail and web feet like a duck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Animals</dc:title>
  <dcterms:created xsi:type="dcterms:W3CDTF">2021-10-11T01:43:01Z</dcterms:created>
  <dcterms:modified xsi:type="dcterms:W3CDTF">2021-10-11T01:43:01Z</dcterms:modified>
</cp:coreProperties>
</file>