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quokka    </w:t>
      </w:r>
      <w:r>
        <w:t xml:space="preserve">   possum    </w:t>
      </w:r>
      <w:r>
        <w:t xml:space="preserve">   cockatoo    </w:t>
      </w:r>
      <w:r>
        <w:t xml:space="preserve">   bilby    </w:t>
      </w:r>
      <w:r>
        <w:t xml:space="preserve">   dingo    </w:t>
      </w:r>
      <w:r>
        <w:t xml:space="preserve">   echidna    </w:t>
      </w:r>
      <w:r>
        <w:t xml:space="preserve">   emu    </w:t>
      </w:r>
      <w:r>
        <w:t xml:space="preserve">   goanna    </w:t>
      </w:r>
      <w:r>
        <w:t xml:space="preserve">   kangaroo    </w:t>
      </w:r>
      <w:r>
        <w:t xml:space="preserve">   koala    </w:t>
      </w:r>
      <w:r>
        <w:t xml:space="preserve">   lizard    </w:t>
      </w:r>
      <w:r>
        <w:t xml:space="preserve">   platypus    </w:t>
      </w:r>
      <w:r>
        <w:t xml:space="preserve">   snake    </w:t>
      </w:r>
      <w:r>
        <w:t xml:space="preserve">   wallaby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Animals</dc:title>
  <dcterms:created xsi:type="dcterms:W3CDTF">2021-10-11T01:43:03Z</dcterms:created>
  <dcterms:modified xsi:type="dcterms:W3CDTF">2021-10-11T01:43:03Z</dcterms:modified>
</cp:coreProperties>
</file>