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Crested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Large flightless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named after an Australian explorer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Swooping bird of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Mike is a 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Birds fly here before 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bin 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Australia's largest bird of prey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I'm not an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Nan's favourite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Colourful parrot</w:t>
            </w:r>
          </w:p>
        </w:tc>
      </w:tr>
    </w:tbl>
    <w:p>
      <w:pPr>
        <w:pStyle w:val="WordBankLarge"/>
      </w:pPr>
      <w:r>
        <w:t xml:space="preserve">   rainbow lorikeet    </w:t>
      </w:r>
      <w:r>
        <w:t xml:space="preserve">   Black Cockatoo    </w:t>
      </w:r>
      <w:r>
        <w:t xml:space="preserve">   Budgie    </w:t>
      </w:r>
      <w:r>
        <w:t xml:space="preserve">   Magpie    </w:t>
      </w:r>
      <w:r>
        <w:t xml:space="preserve">   Blue Wren    </w:t>
      </w:r>
      <w:r>
        <w:t xml:space="preserve">   Wedge tail eagle    </w:t>
      </w:r>
      <w:r>
        <w:t xml:space="preserve">   emu    </w:t>
      </w:r>
      <w:r>
        <w:t xml:space="preserve">   finch    </w:t>
      </w:r>
      <w:r>
        <w:t xml:space="preserve">   tawny frogmouth    </w:t>
      </w:r>
      <w:r>
        <w:t xml:space="preserve">   sulphur crested cockatoo    </w:t>
      </w:r>
      <w:r>
        <w:t xml:space="preserve">   Burke parrot    </w:t>
      </w:r>
      <w:r>
        <w:t xml:space="preserve">   ibis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Birds</dc:title>
  <dcterms:created xsi:type="dcterms:W3CDTF">2021-10-11T01:43:44Z</dcterms:created>
  <dcterms:modified xsi:type="dcterms:W3CDTF">2021-10-11T01:43:44Z</dcterms:modified>
</cp:coreProperties>
</file>