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cassowary    </w:t>
      </w:r>
      <w:r>
        <w:t xml:space="preserve">   splendid fairywren    </w:t>
      </w:r>
      <w:r>
        <w:t xml:space="preserve">   spinebill    </w:t>
      </w:r>
      <w:r>
        <w:t xml:space="preserve">   silvereye    </w:t>
      </w:r>
      <w:r>
        <w:t xml:space="preserve">   spotted pardalote    </w:t>
      </w:r>
      <w:r>
        <w:t xml:space="preserve">   brolga    </w:t>
      </w:r>
      <w:r>
        <w:t xml:space="preserve">   crimson rosella    </w:t>
      </w:r>
      <w:r>
        <w:t xml:space="preserve">   willie wagtail    </w:t>
      </w:r>
      <w:r>
        <w:t xml:space="preserve">   frogmouth    </w:t>
      </w:r>
      <w:r>
        <w:t xml:space="preserve">   sulphurcrested cockatoo    </w:t>
      </w:r>
      <w:r>
        <w:t xml:space="preserve">   king parrot    </w:t>
      </w:r>
      <w:r>
        <w:t xml:space="preserve">   rainbow lorikeet    </w:t>
      </w:r>
      <w:r>
        <w:t xml:space="preserve">   kookaburra    </w:t>
      </w:r>
      <w:r>
        <w:t xml:space="preserve">   galah    </w:t>
      </w:r>
      <w:r>
        <w:t xml:space="preserve">   currawong    </w:t>
      </w:r>
      <w:r>
        <w:t xml:space="preserve">   emu    </w:t>
      </w:r>
      <w:r>
        <w:t xml:space="preserve">   magpie    </w:t>
      </w:r>
      <w:r>
        <w:t xml:space="preserve">   honeyeaters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Birds</dc:title>
  <dcterms:created xsi:type="dcterms:W3CDTF">2021-10-11T01:44:10Z</dcterms:created>
  <dcterms:modified xsi:type="dcterms:W3CDTF">2021-10-11T01:44:10Z</dcterms:modified>
</cp:coreProperties>
</file>