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Fish and 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fillet    </w:t>
      </w:r>
      <w:r>
        <w:t xml:space="preserve">   surf rod    </w:t>
      </w:r>
      <w:r>
        <w:t xml:space="preserve">   whitebait    </w:t>
      </w:r>
      <w:r>
        <w:t xml:space="preserve">   catch and release    </w:t>
      </w:r>
      <w:r>
        <w:t xml:space="preserve">   eel    </w:t>
      </w:r>
      <w:r>
        <w:t xml:space="preserve">   reel    </w:t>
      </w:r>
      <w:r>
        <w:t xml:space="preserve">   tackle    </w:t>
      </w:r>
      <w:r>
        <w:t xml:space="preserve">   bait    </w:t>
      </w:r>
      <w:r>
        <w:t xml:space="preserve">   angling    </w:t>
      </w:r>
      <w:r>
        <w:t xml:space="preserve">   licence    </w:t>
      </w:r>
      <w:r>
        <w:t xml:space="preserve">   lures    </w:t>
      </w:r>
      <w:r>
        <w:t xml:space="preserve">   sinkers    </w:t>
      </w:r>
      <w:r>
        <w:t xml:space="preserve">   hooks    </w:t>
      </w:r>
      <w:r>
        <w:t xml:space="preserve">   fishing line    </w:t>
      </w:r>
      <w:r>
        <w:t xml:space="preserve">   bobbers    </w:t>
      </w:r>
      <w:r>
        <w:t xml:space="preserve">   marlin    </w:t>
      </w:r>
      <w:r>
        <w:t xml:space="preserve">   wrasse    </w:t>
      </w:r>
      <w:r>
        <w:t xml:space="preserve">   trevally    </w:t>
      </w:r>
      <w:r>
        <w:t xml:space="preserve">   parrot fish    </w:t>
      </w:r>
      <w:r>
        <w:t xml:space="preserve">   yellow tail    </w:t>
      </w:r>
      <w:r>
        <w:t xml:space="preserve">   barramundi    </w:t>
      </w:r>
      <w:r>
        <w:t xml:space="preserve">   sea perch    </w:t>
      </w:r>
      <w:r>
        <w:t xml:space="preserve">   whiting    </w:t>
      </w:r>
      <w:r>
        <w:t xml:space="preserve">   herring    </w:t>
      </w:r>
      <w:r>
        <w:t xml:space="preserve">   salmon    </w:t>
      </w:r>
      <w:r>
        <w:t xml:space="preserve">   murray cod    </w:t>
      </w:r>
      <w:r>
        <w:t xml:space="preserve">   rainbow trout    </w:t>
      </w:r>
      <w:r>
        <w:t xml:space="preserve">   bass    </w:t>
      </w:r>
      <w:r>
        <w:t xml:space="preserve">   trout    </w:t>
      </w:r>
      <w:r>
        <w:t xml:space="preserve">   rock lobster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Fish and Fishing</dc:title>
  <dcterms:created xsi:type="dcterms:W3CDTF">2021-10-11T01:43:57Z</dcterms:created>
  <dcterms:modified xsi:type="dcterms:W3CDTF">2021-10-11T01:43:57Z</dcterms:modified>
</cp:coreProperties>
</file>