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commonwealth    </w:t>
      </w:r>
      <w:r>
        <w:t xml:space="preserve">   australian    </w:t>
      </w:r>
      <w:r>
        <w:t xml:space="preserve">   ballot box    </w:t>
      </w:r>
      <w:r>
        <w:t xml:space="preserve">   bill    </w:t>
      </w:r>
      <w:r>
        <w:t xml:space="preserve">   coalition    </w:t>
      </w:r>
      <w:r>
        <w:t xml:space="preserve">   constitution    </w:t>
      </w:r>
      <w:r>
        <w:t xml:space="preserve">   democracy    </w:t>
      </w:r>
      <w:r>
        <w:t xml:space="preserve">   election    </w:t>
      </w:r>
      <w:r>
        <w:t xml:space="preserve">   federal    </w:t>
      </w:r>
      <w:r>
        <w:t xml:space="preserve">   government    </w:t>
      </w:r>
      <w:r>
        <w:t xml:space="preserve">   governor general    </w:t>
      </w:r>
      <w:r>
        <w:t xml:space="preserve">   house of representatives    </w:t>
      </w:r>
      <w:r>
        <w:t xml:space="preserve">   lower house    </w:t>
      </w:r>
      <w:r>
        <w:t xml:space="preserve">   monarchy    </w:t>
      </w:r>
      <w:r>
        <w:t xml:space="preserve">   parliament    </w:t>
      </w:r>
      <w:r>
        <w:t xml:space="preserve">   prime minister    </w:t>
      </w:r>
      <w:r>
        <w:t xml:space="preserve">   senate    </w:t>
      </w:r>
      <w:r>
        <w:t xml:space="preserve">   shadow minister    </w:t>
      </w:r>
      <w:r>
        <w:t xml:space="preserve">   upper house    </w:t>
      </w:r>
      <w:r>
        <w:t xml:space="preserve">   vote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</dc:title>
  <dcterms:created xsi:type="dcterms:W3CDTF">2021-10-11T01:44:16Z</dcterms:created>
  <dcterms:modified xsi:type="dcterms:W3CDTF">2021-10-11T01:44:16Z</dcterms:modified>
</cp:coreProperties>
</file>