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parliament    </w:t>
      </w:r>
      <w:r>
        <w:t xml:space="preserve">   act    </w:t>
      </w:r>
      <w:r>
        <w:t xml:space="preserve">   bill    </w:t>
      </w:r>
      <w:r>
        <w:t xml:space="preserve">   same sex marriage    </w:t>
      </w:r>
      <w:r>
        <w:t xml:space="preserve">   federation    </w:t>
      </w:r>
      <w:r>
        <w:t xml:space="preserve">   high court    </w:t>
      </w:r>
      <w:r>
        <w:t xml:space="preserve">   premier    </w:t>
      </w:r>
      <w:r>
        <w:t xml:space="preserve">   governor general    </w:t>
      </w:r>
      <w:r>
        <w:t xml:space="preserve">   senate    </w:t>
      </w:r>
      <w:r>
        <w:t xml:space="preserve">   house of representatives    </w:t>
      </w:r>
      <w:r>
        <w:t xml:space="preserve">   opposition    </w:t>
      </w:r>
      <w:r>
        <w:t xml:space="preserve">   local goverment    </w:t>
      </w:r>
      <w:r>
        <w:t xml:space="preserve">   federal government    </w:t>
      </w:r>
      <w:r>
        <w:t xml:space="preserve">   state government    </w:t>
      </w:r>
      <w:r>
        <w:t xml:space="preserve">   elections    </w:t>
      </w:r>
      <w:r>
        <w:t xml:space="preserve">   debate    </w:t>
      </w:r>
      <w:r>
        <w:t xml:space="preserve">   laws    </w:t>
      </w:r>
      <w:r>
        <w:t xml:space="preserve">   bill shorten    </w:t>
      </w:r>
      <w:r>
        <w:t xml:space="preserve">   Canberra    </w:t>
      </w:r>
      <w:r>
        <w:t xml:space="preserve">   Primeminister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Government</dc:title>
  <dcterms:created xsi:type="dcterms:W3CDTF">2021-10-11T01:43:29Z</dcterms:created>
  <dcterms:modified xsi:type="dcterms:W3CDTF">2021-10-11T01:43:29Z</dcterms:modified>
</cp:coreProperties>
</file>