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Australian History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government    </w:t>
      </w:r>
      <w:r>
        <w:t xml:space="preserve">   conditions    </w:t>
      </w:r>
      <w:r>
        <w:t xml:space="preserve">   crime    </w:t>
      </w:r>
      <w:r>
        <w:t xml:space="preserve">   circumnavigation    </w:t>
      </w:r>
      <w:r>
        <w:t xml:space="preserve">   exploration    </w:t>
      </w:r>
      <w:r>
        <w:t xml:space="preserve">   discoveries    </w:t>
      </w:r>
      <w:r>
        <w:t xml:space="preserve">   Governor Phillip    </w:t>
      </w:r>
      <w:r>
        <w:t xml:space="preserve">   Bennelong    </w:t>
      </w:r>
      <w:r>
        <w:t xml:space="preserve">   impact    </w:t>
      </w:r>
      <w:r>
        <w:t xml:space="preserve">   explorers    </w:t>
      </w:r>
      <w:r>
        <w:t xml:space="preserve">   trade    </w:t>
      </w:r>
      <w:r>
        <w:t xml:space="preserve">   conflict    </w:t>
      </w:r>
      <w:r>
        <w:t xml:space="preserve">   contact    </w:t>
      </w:r>
      <w:r>
        <w:t xml:space="preserve">   colonies    </w:t>
      </w:r>
      <w:r>
        <w:t xml:space="preserve">   poverty    </w:t>
      </w:r>
      <w:r>
        <w:t xml:space="preserve">   journey    </w:t>
      </w:r>
      <w:r>
        <w:t xml:space="preserve">   punishment    </w:t>
      </w:r>
      <w:r>
        <w:t xml:space="preserve">   Botany Bay    </w:t>
      </w:r>
      <w:r>
        <w:t xml:space="preserve">   Australia    </w:t>
      </w:r>
      <w:r>
        <w:t xml:space="preserve">   British    </w:t>
      </w:r>
      <w:r>
        <w:t xml:space="preserve">   transportation    </w:t>
      </w:r>
      <w:r>
        <w:t xml:space="preserve">   hulk    </w:t>
      </w:r>
      <w:r>
        <w:t xml:space="preserve">   convicts    </w:t>
      </w:r>
      <w:r>
        <w:t xml:space="preserve">   voyage    </w:t>
      </w:r>
      <w:r>
        <w:t xml:space="preserve">   First Fleet    </w:t>
      </w:r>
      <w:r>
        <w:t xml:space="preserve">   settlement    </w:t>
      </w:r>
      <w:r>
        <w:t xml:space="preserve">   Captain Cook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History</dc:title>
  <dcterms:created xsi:type="dcterms:W3CDTF">2021-10-11T01:44:13Z</dcterms:created>
  <dcterms:modified xsi:type="dcterms:W3CDTF">2021-10-11T01:44:13Z</dcterms:modified>
</cp:coreProperties>
</file>