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Indigenous Rights - Glossary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established the Commonwealth of Australia and is the set of rules by which the Australian Government operates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indigenous peoples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recognition in Australian law of Aboriginal peoples and Torres Strait Islander peoples rights and interests in land and waters according to their own traditional laws and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unity and respect between Aboriginal and Torres Strait Islanders and non-Indigenous Australians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establishment of settlements or colonies with the aim of taking control of territories or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use of strikes, picketing or other forms of protect by large groups of people to bring about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kind of systematic racism against members of a particular ethnicity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a person or persons control their own state of affairs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amends for a wrong or injury inflicted, usually by compensation with monetary payment or other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rights you have simply because you are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Latin expression meaning 'land belonging to no-one' used in international law to describe territory over which sovereignty has not been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authority of a state to govern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vote for or against a proposal to change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institutions established in the 19th century, usually by religious organisations, that were designed to protect indigenous peoples from the effects of colonisation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authority of a state to govern itself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Indigenous Rights - Glossary</dc:title>
  <dcterms:created xsi:type="dcterms:W3CDTF">2021-10-11T01:43:53Z</dcterms:created>
  <dcterms:modified xsi:type="dcterms:W3CDTF">2021-10-11T01:43:53Z</dcterms:modified>
</cp:coreProperties>
</file>