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Invasive Species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pigeons    </w:t>
      </w:r>
      <w:r>
        <w:t xml:space="preserve">   redfin    </w:t>
      </w:r>
      <w:r>
        <w:t xml:space="preserve">   carp    </w:t>
      </w:r>
      <w:r>
        <w:t xml:space="preserve">   dogs    </w:t>
      </w:r>
      <w:r>
        <w:t xml:space="preserve">   cats    </w:t>
      </w:r>
      <w:r>
        <w:t xml:space="preserve">   cane toads    </w:t>
      </w:r>
      <w:r>
        <w:t xml:space="preserve">   rats    </w:t>
      </w:r>
      <w:r>
        <w:t xml:space="preserve">   mice    </w:t>
      </w:r>
      <w:r>
        <w:t xml:space="preserve">   dingoes    </w:t>
      </w:r>
      <w:r>
        <w:t xml:space="preserve">   foxes    </w:t>
      </w:r>
      <w:r>
        <w:t xml:space="preserve">   camels    </w:t>
      </w:r>
      <w:r>
        <w:t xml:space="preserve">   deer    </w:t>
      </w:r>
      <w:r>
        <w:t xml:space="preserve">   pigs    </w:t>
      </w:r>
      <w:r>
        <w:t xml:space="preserve">   buffalo    </w:t>
      </w:r>
      <w:r>
        <w:t xml:space="preserve">   donkey    </w:t>
      </w:r>
      <w:r>
        <w:t xml:space="preserve">   horse    </w:t>
      </w:r>
      <w:r>
        <w:t xml:space="preserve">   hare    </w:t>
      </w:r>
      <w:r>
        <w:t xml:space="preserve">   goats    </w:t>
      </w:r>
      <w:r>
        <w:t xml:space="preserve">   rabbits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Invasive Species</dc:title>
  <dcterms:created xsi:type="dcterms:W3CDTF">2021-10-11T01:43:27Z</dcterms:created>
  <dcterms:modified xsi:type="dcterms:W3CDTF">2021-10-11T01:43:27Z</dcterms:modified>
</cp:coreProperties>
</file>