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Australian Legal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system of rules that Australia recognises as regulating the actions of its citizens, which it may enforce by the imposition of penalties and sanctions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Laws made by parliament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type of law which protects us and punishes offenders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proposed law that has not yet been agreed to by parliament or received royal assent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legal principle developed by a court in the process of resolving a dispute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Law developed by judges through the decisions of courts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law made by Parliament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Guidelines for behaviour developed by Aboriginal and Torres Strait Islander peoples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court official who hears cases in the lowest court in the legal system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who commences a legal action in civil law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Refers to laws that have been collected and organised, usually in written form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party in a civil or criminal trial against whom an action has been brought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type of law which protects our rights and property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Legal System</dc:title>
  <dcterms:created xsi:type="dcterms:W3CDTF">2021-10-11T01:43:06Z</dcterms:created>
  <dcterms:modified xsi:type="dcterms:W3CDTF">2021-10-11T01:43:06Z</dcterms:modified>
</cp:coreProperties>
</file>