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Australian Slang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Arvo    </w:t>
      </w:r>
      <w:r>
        <w:t xml:space="preserve">   Barbie    </w:t>
      </w:r>
      <w:r>
        <w:t xml:space="preserve">   Brekkie    </w:t>
      </w:r>
      <w:r>
        <w:t xml:space="preserve">   Chook    </w:t>
      </w:r>
      <w:r>
        <w:t xml:space="preserve">   Deffo    </w:t>
      </w:r>
      <w:r>
        <w:t xml:space="preserve">   Down Under    </w:t>
      </w:r>
      <w:r>
        <w:t xml:space="preserve">   Fairy floss    </w:t>
      </w:r>
      <w:r>
        <w:t xml:space="preserve">   Footy    </w:t>
      </w:r>
      <w:r>
        <w:t xml:space="preserve">   Lollies    </w:t>
      </w:r>
      <w:r>
        <w:t xml:space="preserve">   Maccas    </w:t>
      </w:r>
      <w:r>
        <w:t xml:space="preserve">   Mate    </w:t>
      </w:r>
      <w:r>
        <w:t xml:space="preserve">   Mozzie    </w:t>
      </w:r>
      <w:r>
        <w:t xml:space="preserve">   Outback    </w:t>
      </w:r>
      <w:r>
        <w:t xml:space="preserve">   Roo    </w:t>
      </w:r>
      <w:r>
        <w:t xml:space="preserve">   Sheila    </w:t>
      </w:r>
      <w:r>
        <w:t xml:space="preserve">   Snag    </w:t>
      </w:r>
      <w:r>
        <w:t xml:space="preserve">   Thongs    </w:t>
      </w:r>
      <w:r>
        <w:t xml:space="preserve">   Tucker    </w:t>
      </w:r>
      <w:r>
        <w:t xml:space="preserve">   Uluru    </w:t>
      </w:r>
      <w:r>
        <w:t xml:space="preserve">   Undies    </w:t>
      </w:r>
      <w:r>
        <w:t xml:space="preserve">   Woolies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Slang</dc:title>
  <dcterms:created xsi:type="dcterms:W3CDTF">2021-10-11T01:43:07Z</dcterms:created>
  <dcterms:modified xsi:type="dcterms:W3CDTF">2021-10-11T01:43:07Z</dcterms:modified>
</cp:coreProperties>
</file>