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Australian States/Territories &amp;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States/Territories &amp; Capital cities</dc:title>
  <dcterms:created xsi:type="dcterms:W3CDTF">2022-08-05T18:37:09Z</dcterms:created>
  <dcterms:modified xsi:type="dcterms:W3CDTF">2022-08-05T18:37:09Z</dcterms:modified>
</cp:coreProperties>
</file>