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Australian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largest living structure, now 98%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called Uluru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economic punishment, countries set up_______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Australia's Economic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Australia has a Parliamentary________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Australia has states, so it is like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fines for not voting, Australia encourages_______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People live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Australia's system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Britain gained Australia through_____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Because Australia is still part of the British Commonwealth it is a____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Australia's Largest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Australia's Outbacks lacks an abundance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Buyers and Sellers buy and sell as they please.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the coast of Northeast Australia, contains the Great Barrier Reef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indigenous people of Australia are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aborigines are the_____people of Australia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Vocabulary Crossword</dc:title>
  <dcterms:created xsi:type="dcterms:W3CDTF">2021-10-11T01:43:45Z</dcterms:created>
  <dcterms:modified xsi:type="dcterms:W3CDTF">2021-10-11T01:43:45Z</dcterms:modified>
</cp:coreProperties>
</file>