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Mosquito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Musical Instrument - Long wooden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Coffee or hot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Investigate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Napkin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Sheila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Country/outback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Gasoline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Waterhole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Pickup (vehicle)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Small can/bottle of beer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Great/Everything is fine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Sausages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Inebriated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Really 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Can of beer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Totally Australian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Remote Outback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Uncultured person/Hick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Exclamation of surprise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True/Genuine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Baby Carriage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Vehicle Trunk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Gas 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Very Full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Sandles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Local 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Purchase drinks for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French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Elevator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Potato Chips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Vehicle 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Soldier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Box of wine/cheap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Awesome/Inspiring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U-turn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Traffic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Diaper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Inebriated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Break (at work)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Member of Australian or New Zealand Army corps in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Chicken (animal or meat)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Words</dc:title>
  <dcterms:created xsi:type="dcterms:W3CDTF">2021-10-11T01:43:35Z</dcterms:created>
  <dcterms:modified xsi:type="dcterms:W3CDTF">2021-10-11T01:43:35Z</dcterms:modified>
</cp:coreProperties>
</file>