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Spoonbill    </w:t>
      </w:r>
      <w:r>
        <w:t xml:space="preserve">   Pelican    </w:t>
      </w:r>
      <w:r>
        <w:t xml:space="preserve">   Plover    </w:t>
      </w:r>
      <w:r>
        <w:t xml:space="preserve">   Pigeon    </w:t>
      </w:r>
      <w:r>
        <w:t xml:space="preserve">   Tawnyfrogmouth    </w:t>
      </w:r>
      <w:r>
        <w:t xml:space="preserve">   Fairywren    </w:t>
      </w:r>
      <w:r>
        <w:t xml:space="preserve">   Treecreeper    </w:t>
      </w:r>
      <w:r>
        <w:t xml:space="preserve">   Wattlebird    </w:t>
      </w:r>
      <w:r>
        <w:t xml:space="preserve">   Thornbill    </w:t>
      </w:r>
      <w:r>
        <w:t xml:space="preserve">   Honeyeater    </w:t>
      </w:r>
      <w:r>
        <w:t xml:space="preserve">   Magpie    </w:t>
      </w:r>
      <w:r>
        <w:t xml:space="preserve">   Rosella    </w:t>
      </w:r>
      <w:r>
        <w:t xml:space="preserve">   Emu    </w:t>
      </w:r>
      <w:r>
        <w:t xml:space="preserve">   Grasswren    </w:t>
      </w:r>
      <w:r>
        <w:t xml:space="preserve">   Zebrafinch    </w:t>
      </w:r>
      <w:r>
        <w:t xml:space="preserve">   Galah    </w:t>
      </w:r>
      <w:r>
        <w:t xml:space="preserve">   Lorikeet    </w:t>
      </w:r>
      <w:r>
        <w:t xml:space="preserve">   Kookaburra    </w:t>
      </w:r>
      <w:r>
        <w:t xml:space="preserve">   Cockatoo    </w:t>
      </w:r>
      <w:r>
        <w:t xml:space="preserve">   Wedgetailedeagle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birds</dc:title>
  <dcterms:created xsi:type="dcterms:W3CDTF">2021-10-11T01:43:03Z</dcterms:created>
  <dcterms:modified xsi:type="dcterms:W3CDTF">2021-10-11T01:43:03Z</dcterms:modified>
</cp:coreProperties>
</file>