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Australian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most liveable city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Darwin is its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It is western australia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Adelaide is its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Animal only found in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it is queensland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hobart is its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it is nsw capital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Melbourne is its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 is tasimania capital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flightless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Perth is its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Brisbane is its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sydney is its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capital of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It loves gum trees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it is northen terrtory capital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 is south australias capital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crossword</dc:title>
  <dcterms:created xsi:type="dcterms:W3CDTF">2021-10-11T01:42:55Z</dcterms:created>
  <dcterms:modified xsi:type="dcterms:W3CDTF">2021-10-11T01:42:55Z</dcterms:modified>
</cp:coreProperties>
</file>