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Red    </w:t>
      </w:r>
      <w:r>
        <w:t xml:space="preserve">   Mountains    </w:t>
      </w:r>
      <w:r>
        <w:t xml:space="preserve">   Oil    </w:t>
      </w:r>
      <w:r>
        <w:t xml:space="preserve">   Europe    </w:t>
      </w:r>
      <w:r>
        <w:t xml:space="preserve">   Soccer    </w:t>
      </w:r>
      <w:r>
        <w:t xml:space="preserve">   Sugar    </w:t>
      </w:r>
      <w:r>
        <w:t xml:space="preserve">   Chickens    </w:t>
      </w:r>
      <w:r>
        <w:t xml:space="preserve">   Timber    </w:t>
      </w:r>
      <w:r>
        <w:t xml:space="preserve">   Cattle    </w:t>
      </w:r>
      <w:r>
        <w:t xml:space="preserve">   Copper    </w:t>
      </w:r>
      <w:r>
        <w:t xml:space="preserve">   Heinz Fischer    </w:t>
      </w:r>
      <w:r>
        <w:t xml:space="preserve">   Vienna    </w:t>
      </w:r>
      <w:r>
        <w:t xml:space="preserve">   Trapp    </w:t>
      </w:r>
      <w:r>
        <w:t xml:space="preserve">   Sound of music    </w:t>
      </w:r>
      <w:r>
        <w:t xml:space="preserve">   Skiing    </w:t>
      </w:r>
      <w:r>
        <w:t xml:space="preserve">   Mozart    </w:t>
      </w:r>
      <w:r>
        <w:t xml:space="preserve">   Beethoven    </w:t>
      </w:r>
      <w:r>
        <w:t xml:space="preserve">   Alps    </w:t>
      </w:r>
      <w:r>
        <w:t xml:space="preserve">   Austria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terms:created xsi:type="dcterms:W3CDTF">2021-10-11T01:43:16Z</dcterms:created>
  <dcterms:modified xsi:type="dcterms:W3CDTF">2021-10-11T01:43:16Z</dcterms:modified>
</cp:coreProperties>
</file>