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Authorization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REFERENCE ID    </w:t>
      </w:r>
      <w:r>
        <w:t xml:space="preserve">   SUBSCRIBER ID    </w:t>
      </w:r>
      <w:r>
        <w:t xml:space="preserve">   REASON DROP BOX    </w:t>
      </w:r>
      <w:r>
        <w:t xml:space="preserve">   TRANSFER TAB    </w:t>
      </w:r>
      <w:r>
        <w:t xml:space="preserve">   TYPE    </w:t>
      </w:r>
      <w:r>
        <w:t xml:space="preserve">   SUBJECT    </w:t>
      </w:r>
      <w:r>
        <w:t xml:space="preserve">   STATUS TAB    </w:t>
      </w:r>
      <w:r>
        <w:t xml:space="preserve">   SHAREPOINT    </w:t>
      </w:r>
      <w:r>
        <w:t xml:space="preserve">   SAVE    </w:t>
      </w:r>
      <w:r>
        <w:t xml:space="preserve">   OVERRIDES    </w:t>
      </w:r>
      <w:r>
        <w:t xml:space="preserve">   NOTES    </w:t>
      </w:r>
      <w:r>
        <w:t xml:space="preserve">   NOT MEDICALLY NECESSARY    </w:t>
      </w:r>
      <w:r>
        <w:t xml:space="preserve">   NEW MEMBER REVIEW    </w:t>
      </w:r>
      <w:r>
        <w:t xml:space="preserve">   MILESTONES    </w:t>
      </w:r>
      <w:r>
        <w:t xml:space="preserve">   MACESS    </w:t>
      </w:r>
      <w:r>
        <w:t xml:space="preserve">   INITIAL REQUEST    </w:t>
      </w:r>
      <w:r>
        <w:t xml:space="preserve">   INDICATIVE SCREEN    </w:t>
      </w:r>
      <w:r>
        <w:t xml:space="preserve">   HISTORY SCREEN    </w:t>
      </w:r>
      <w:r>
        <w:t xml:space="preserve">   FILE TAB    </w:t>
      </w:r>
      <w:r>
        <w:t xml:space="preserve">   FACETS    </w:t>
      </w:r>
      <w:r>
        <w:t xml:space="preserve">   ELIGIBILITY INQUIRY    </w:t>
      </w:r>
      <w:r>
        <w:t xml:space="preserve">   EDIT TAB    </w:t>
      </w:r>
      <w:r>
        <w:t xml:space="preserve">   DIAGNOSIS CODE    </w:t>
      </w:r>
      <w:r>
        <w:t xml:space="preserve">   DESCRIPTION    </w:t>
      </w:r>
      <w:r>
        <w:t xml:space="preserve">   COMPLETE    </w:t>
      </w:r>
      <w:r>
        <w:t xml:space="preserve">   CLOSE    </w:t>
      </w:r>
      <w:r>
        <w:t xml:space="preserve">   CASE OPTIONS    </w:t>
      </w:r>
      <w:r>
        <w:t xml:space="preserve">   CARE PLAN    </w:t>
      </w:r>
      <w:r>
        <w:t xml:space="preserve">   CARE COMPASS    </w:t>
      </w:r>
      <w:r>
        <w:t xml:space="preserve">   APPLY    </w:t>
      </w:r>
      <w:r>
        <w:t xml:space="preserve">   AUTHORIZATION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</dc:title>
  <dcterms:created xsi:type="dcterms:W3CDTF">2021-10-11T01:43:29Z</dcterms:created>
  <dcterms:modified xsi:type="dcterms:W3CDTF">2021-10-11T01:43:29Z</dcterms:modified>
</cp:coreProperties>
</file>