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Authors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wrote Romeo and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wrote Alice’s Adventures in Wonderland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wrote Middlemarch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wrote The Scarlet Letter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wrote Sybil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wrote Jane Eyre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wrote Little Women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wrote David Copperfield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wrote Wuthering Heights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wrote Robinson Crusoe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wrote Moby-Dick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wrote Emma</w:t>
            </w:r>
          </w:p>
        </w:tc>
      </w:tr>
    </w:tbl>
    <w:p>
      <w:pPr>
        <w:pStyle w:val="WordBankMedium"/>
      </w:pPr>
      <w:r>
        <w:t xml:space="preserve">   William Shakespeare     </w:t>
      </w:r>
      <w:r>
        <w:t xml:space="preserve">   Charlotte Brontë    </w:t>
      </w:r>
      <w:r>
        <w:t xml:space="preserve">   Daniel Defoe    </w:t>
      </w:r>
      <w:r>
        <w:t xml:space="preserve">   Jane Austen    </w:t>
      </w:r>
      <w:r>
        <w:t xml:space="preserve">   Benjamin Disraeli    </w:t>
      </w:r>
      <w:r>
        <w:t xml:space="preserve">   Emily Brontë     </w:t>
      </w:r>
      <w:r>
        <w:t xml:space="preserve">   Charles Dickens    </w:t>
      </w:r>
      <w:r>
        <w:t xml:space="preserve">    Nathaniel Hawthorne    </w:t>
      </w:r>
      <w:r>
        <w:t xml:space="preserve">   Herman Melville    </w:t>
      </w:r>
      <w:r>
        <w:t xml:space="preserve">   Lewis Carroll    </w:t>
      </w:r>
      <w:r>
        <w:t xml:space="preserve">   Louisa May Alcott    </w:t>
      </w:r>
      <w:r>
        <w:t xml:space="preserve">   George Eliot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Authors </dc:title>
  <dcterms:created xsi:type="dcterms:W3CDTF">2021-10-11T01:44:39Z</dcterms:created>
  <dcterms:modified xsi:type="dcterms:W3CDTF">2021-10-11T01:44:39Z</dcterms:modified>
</cp:coreProperties>
</file>