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Author's Purpose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StripPoker    </w:t>
      </w:r>
      <w:r>
        <w:t xml:space="preserve">   JemLostPants    </w:t>
      </w:r>
      <w:r>
        <w:t xml:space="preserve">   SoundOfShotgun    </w:t>
      </w:r>
      <w:r>
        <w:t xml:space="preserve">   TrippedOnCollards    </w:t>
      </w:r>
      <w:r>
        <w:t xml:space="preserve">   Reason    </w:t>
      </w:r>
      <w:r>
        <w:t xml:space="preserve">   Clues    </w:t>
      </w:r>
      <w:r>
        <w:t xml:space="preserve">   Entertain    </w:t>
      </w:r>
      <w:r>
        <w:t xml:space="preserve">   Inform    </w:t>
      </w:r>
      <w:r>
        <w:t xml:space="preserve">   Persuade    </w:t>
      </w:r>
      <w:r>
        <w:t xml:space="preserve">   Pie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Author's Purpose </dc:title>
  <dcterms:created xsi:type="dcterms:W3CDTF">2021-10-11T01:43:08Z</dcterms:created>
  <dcterms:modified xsi:type="dcterms:W3CDTF">2021-10-11T01:43:08Z</dcterms:modified>
</cp:coreProperties>
</file>