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Authors and Speakers</w:t>
      </w:r>
    </w:p>
    <w:p>
      <w:pPr>
        <w:pStyle w:val="Questions"/>
      </w:pPr>
      <w:r>
        <w:t xml:space="preserve">1. OCRHA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LCERHAS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TLILTE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EADDWR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NNTTSNEAOCI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OISNCLL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ENDYOR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ISLAMWIL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OSIMMNS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BABA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AASDI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OYA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KCWBDOLOA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MSEKE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RWOBN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CASIEN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ADRA'GUI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EDRI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KFIN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CNAIFRS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GONBSBI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SARLAFG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LLAH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LLHDANO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OLRD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EKYLLE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OLAMNI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ATIRINM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ASQURME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GOMANR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ELNO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OUEGRNA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ERTWSBE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LRSSEUL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HPSAEHRD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BWYSA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CCAUMLAY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ATRKAU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LSUEYE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LESYO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HMSLLRAA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and Speakers</dc:title>
  <dcterms:created xsi:type="dcterms:W3CDTF">2021-10-11T01:45:02Z</dcterms:created>
  <dcterms:modified xsi:type="dcterms:W3CDTF">2021-10-11T01:45:02Z</dcterms:modified>
</cp:coreProperties>
</file>