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Authors and Speakers</w:t>
      </w:r>
    </w:p>
    <w:p>
      <w:pPr>
        <w:pStyle w:val="Questions"/>
      </w:pPr>
      <w:r>
        <w:t xml:space="preserve">1. OCRHA </w:t>
      </w:r>
      <w:r>
        <w:rPr>
          <w:u w:val="single"/>
        </w:rPr>
        <w:t xml:space="preserve">__ROACH______________________________________</w:t>
      </w:r>
    </w:p>
    <w:p>
      <w:pPr>
        <w:pStyle w:val="Questions"/>
      </w:pPr>
      <w:r>
        <w:t xml:space="preserve">2. LCERHAS </w:t>
      </w:r>
      <w:r>
        <w:rPr>
          <w:u w:val="single"/>
        </w:rPr>
        <w:t xml:space="preserve">__CHARLES__________________________________</w:t>
      </w:r>
    </w:p>
    <w:p>
      <w:pPr>
        <w:pStyle w:val="Questions"/>
      </w:pPr>
      <w:r>
        <w:t xml:space="preserve">3. TLILTE </w:t>
      </w:r>
      <w:r>
        <w:rPr>
          <w:u w:val="single"/>
        </w:rPr>
        <w:t xml:space="preserve">__LITTLE____________________________________</w:t>
      </w:r>
    </w:p>
    <w:p>
      <w:pPr>
        <w:pStyle w:val="Questions"/>
      </w:pPr>
      <w:r>
        <w:t xml:space="preserve">4. EADDWR </w:t>
      </w:r>
      <w:r>
        <w:rPr>
          <w:u w:val="single"/>
        </w:rPr>
        <w:t xml:space="preserve">__EDWARD____________________________________</w:t>
      </w:r>
    </w:p>
    <w:p>
      <w:pPr>
        <w:pStyle w:val="Questions"/>
      </w:pPr>
      <w:r>
        <w:t xml:space="preserve">5. NNTTSNEAOCI </w:t>
      </w:r>
      <w:r>
        <w:rPr>
          <w:u w:val="single"/>
        </w:rPr>
        <w:t xml:space="preserve">__CONSTANTINE__________________________</w:t>
      </w:r>
    </w:p>
    <w:p>
      <w:pPr>
        <w:pStyle w:val="Questions"/>
      </w:pPr>
      <w:r>
        <w:t xml:space="preserve">6. OISNCLL </w:t>
      </w:r>
      <w:r>
        <w:rPr>
          <w:u w:val="single"/>
        </w:rPr>
        <w:t xml:space="preserve">__COLLINS__________________________________</w:t>
      </w:r>
    </w:p>
    <w:p>
      <w:pPr>
        <w:pStyle w:val="Questions"/>
      </w:pPr>
      <w:r>
        <w:t xml:space="preserve">7. ENDYOR </w:t>
      </w:r>
      <w:r>
        <w:rPr>
          <w:u w:val="single"/>
        </w:rPr>
        <w:t xml:space="preserve">__RODNEY____________________________________</w:t>
      </w:r>
    </w:p>
    <w:p>
      <w:pPr>
        <w:pStyle w:val="Questions"/>
      </w:pPr>
      <w:r>
        <w:t xml:space="preserve">8. ISLAMWIL </w:t>
      </w:r>
      <w:r>
        <w:rPr>
          <w:u w:val="single"/>
        </w:rPr>
        <w:t xml:space="preserve">__WILLIAMS________________________________</w:t>
      </w:r>
    </w:p>
    <w:p>
      <w:pPr>
        <w:pStyle w:val="Questions"/>
      </w:pPr>
      <w:r>
        <w:t xml:space="preserve">9. OSIMMNS </w:t>
      </w:r>
      <w:r>
        <w:rPr>
          <w:u w:val="single"/>
        </w:rPr>
        <w:t xml:space="preserve">__SIMMONS__________________________________</w:t>
      </w:r>
    </w:p>
    <w:p>
      <w:pPr>
        <w:pStyle w:val="Questions"/>
      </w:pPr>
      <w:r>
        <w:t xml:space="preserve">10. BABA </w:t>
      </w:r>
      <w:r>
        <w:rPr>
          <w:u w:val="single"/>
        </w:rPr>
        <w:t xml:space="preserve">__ABBA________________________________________</w:t>
      </w:r>
    </w:p>
    <w:p>
      <w:pPr>
        <w:pStyle w:val="Questions"/>
      </w:pPr>
      <w:r>
        <w:t xml:space="preserve">11. AASDI </w:t>
      </w:r>
      <w:r>
        <w:rPr>
          <w:u w:val="single"/>
        </w:rPr>
        <w:t xml:space="preserve">__ADISA______________________________________</w:t>
      </w:r>
    </w:p>
    <w:p>
      <w:pPr>
        <w:pStyle w:val="Questions"/>
      </w:pPr>
      <w:r>
        <w:t xml:space="preserve">12. OYA </w:t>
      </w:r>
      <w:r>
        <w:rPr>
          <w:u w:val="single"/>
        </w:rPr>
        <w:t xml:space="preserve">__AYO__________________________________________</w:t>
      </w:r>
    </w:p>
    <w:p>
      <w:pPr>
        <w:pStyle w:val="Questions"/>
      </w:pPr>
      <w:r>
        <w:t xml:space="preserve">13. KCWBDOLOA </w:t>
      </w:r>
      <w:r>
        <w:rPr>
          <w:u w:val="single"/>
        </w:rPr>
        <w:t xml:space="preserve">__BLACKWOOD______________________________</w:t>
      </w:r>
    </w:p>
    <w:p>
      <w:pPr>
        <w:pStyle w:val="Questions"/>
      </w:pPr>
      <w:r>
        <w:t xml:space="preserve">14. MSEKE </w:t>
      </w:r>
      <w:r>
        <w:rPr>
          <w:u w:val="single"/>
        </w:rPr>
        <w:t xml:space="preserve">__MEEKS______________________________________</w:t>
      </w:r>
    </w:p>
    <w:p>
      <w:pPr>
        <w:pStyle w:val="Questions"/>
      </w:pPr>
      <w:r>
        <w:t xml:space="preserve">15. RWOBN </w:t>
      </w:r>
      <w:r>
        <w:rPr>
          <w:u w:val="single"/>
        </w:rPr>
        <w:t xml:space="preserve">__BROWN______________________________________</w:t>
      </w:r>
    </w:p>
    <w:p>
      <w:pPr>
        <w:pStyle w:val="Questions"/>
      </w:pPr>
      <w:r>
        <w:t xml:space="preserve">16. CASIEN </w:t>
      </w:r>
      <w:r>
        <w:rPr>
          <w:u w:val="single"/>
        </w:rPr>
        <w:t xml:space="preserve">__CAINES____________________________________</w:t>
      </w:r>
    </w:p>
    <w:p>
      <w:pPr>
        <w:pStyle w:val="Questions"/>
      </w:pPr>
      <w:r>
        <w:t xml:space="preserve">17. ADRA'GUI </w:t>
      </w:r>
      <w:r>
        <w:rPr>
          <w:u w:val="single"/>
        </w:rPr>
        <w:t xml:space="preserve">__D'AGUIAR________________________________</w:t>
      </w:r>
    </w:p>
    <w:p>
      <w:pPr>
        <w:pStyle w:val="Questions"/>
      </w:pPr>
      <w:r>
        <w:t xml:space="preserve">18. EDRI </w:t>
      </w:r>
      <w:r>
        <w:rPr>
          <w:u w:val="single"/>
        </w:rPr>
        <w:t xml:space="preserve">__REID________________________________________</w:t>
      </w:r>
    </w:p>
    <w:p>
      <w:pPr>
        <w:pStyle w:val="Questions"/>
      </w:pPr>
      <w:r>
        <w:t xml:space="preserve">19. KFIN </w:t>
      </w:r>
      <w:r>
        <w:rPr>
          <w:u w:val="single"/>
        </w:rPr>
        <w:t xml:space="preserve">__FINK________________________________________</w:t>
      </w:r>
    </w:p>
    <w:p>
      <w:pPr>
        <w:pStyle w:val="Questions"/>
      </w:pPr>
      <w:r>
        <w:t xml:space="preserve">20. CNAIFRS </w:t>
      </w:r>
      <w:r>
        <w:rPr>
          <w:u w:val="single"/>
        </w:rPr>
        <w:t xml:space="preserve">__FRANCIS__________________________________</w:t>
      </w:r>
    </w:p>
    <w:p>
      <w:pPr>
        <w:pStyle w:val="Questions"/>
      </w:pPr>
      <w:r>
        <w:t xml:space="preserve">21. GONBSBI </w:t>
      </w:r>
      <w:r>
        <w:rPr>
          <w:u w:val="single"/>
        </w:rPr>
        <w:t xml:space="preserve">__GIBBONS__________________________________</w:t>
      </w:r>
    </w:p>
    <w:p>
      <w:pPr>
        <w:pStyle w:val="Questions"/>
      </w:pPr>
      <w:r>
        <w:t xml:space="preserve">22. SARLAFG </w:t>
      </w:r>
      <w:r>
        <w:rPr>
          <w:u w:val="single"/>
        </w:rPr>
        <w:t xml:space="preserve">__GRAFALS__________________________________</w:t>
      </w:r>
    </w:p>
    <w:p>
      <w:pPr>
        <w:pStyle w:val="Questions"/>
      </w:pPr>
      <w:r>
        <w:t xml:space="preserve">23. LLAH </w:t>
      </w:r>
      <w:r>
        <w:rPr>
          <w:u w:val="single"/>
        </w:rPr>
        <w:t xml:space="preserve">__HALL________________________________________</w:t>
      </w:r>
    </w:p>
    <w:p>
      <w:pPr>
        <w:pStyle w:val="Questions"/>
      </w:pPr>
      <w:r>
        <w:t xml:space="preserve">24. LLHDANO </w:t>
      </w:r>
      <w:r>
        <w:rPr>
          <w:u w:val="single"/>
        </w:rPr>
        <w:t xml:space="preserve">__HOLLAND__________________________________</w:t>
      </w:r>
    </w:p>
    <w:p>
      <w:pPr>
        <w:pStyle w:val="Questions"/>
      </w:pPr>
      <w:r>
        <w:t xml:space="preserve">25. OLRD </w:t>
      </w:r>
      <w:r>
        <w:rPr>
          <w:u w:val="single"/>
        </w:rPr>
        <w:t xml:space="preserve">__LORD________________________________________</w:t>
      </w:r>
    </w:p>
    <w:p>
      <w:pPr>
        <w:pStyle w:val="Questions"/>
      </w:pPr>
      <w:r>
        <w:t xml:space="preserve">26. EKYLLE </w:t>
      </w:r>
      <w:r>
        <w:rPr>
          <w:u w:val="single"/>
        </w:rPr>
        <w:t xml:space="preserve">__KELLEY____________________________________</w:t>
      </w:r>
    </w:p>
    <w:p>
      <w:pPr>
        <w:pStyle w:val="Questions"/>
      </w:pPr>
      <w:r>
        <w:t xml:space="preserve">27. OLAMNI </w:t>
      </w:r>
      <w:r>
        <w:rPr>
          <w:u w:val="single"/>
        </w:rPr>
        <w:t xml:space="preserve">__MOLINA____________________________________</w:t>
      </w:r>
    </w:p>
    <w:p>
      <w:pPr>
        <w:pStyle w:val="Questions"/>
      </w:pPr>
      <w:r>
        <w:t xml:space="preserve">28. ATIRINM </w:t>
      </w:r>
      <w:r>
        <w:rPr>
          <w:u w:val="single"/>
        </w:rPr>
        <w:t xml:space="preserve">__MARTINI__________________________________</w:t>
      </w:r>
    </w:p>
    <w:p>
      <w:pPr>
        <w:pStyle w:val="Questions"/>
      </w:pPr>
      <w:r>
        <w:t xml:space="preserve">29. ASQURME </w:t>
      </w:r>
      <w:r>
        <w:rPr>
          <w:u w:val="single"/>
        </w:rPr>
        <w:t xml:space="preserve">__MARQUES__________________________________</w:t>
      </w:r>
    </w:p>
    <w:p>
      <w:pPr>
        <w:pStyle w:val="Questions"/>
      </w:pPr>
      <w:r>
        <w:t xml:space="preserve">30. GOMANR </w:t>
      </w:r>
      <w:r>
        <w:rPr>
          <w:u w:val="single"/>
        </w:rPr>
        <w:t xml:space="preserve">__MORGAN____________________________________</w:t>
      </w:r>
    </w:p>
    <w:p>
      <w:pPr>
        <w:pStyle w:val="Questions"/>
      </w:pPr>
      <w:r>
        <w:t xml:space="preserve">31. ELNO </w:t>
      </w:r>
      <w:r>
        <w:rPr>
          <w:u w:val="single"/>
        </w:rPr>
        <w:t xml:space="preserve">__NOEL________________________________________</w:t>
      </w:r>
    </w:p>
    <w:p>
      <w:pPr>
        <w:pStyle w:val="Questions"/>
      </w:pPr>
      <w:r>
        <w:t xml:space="preserve">32. OUEGRNA </w:t>
      </w:r>
      <w:r>
        <w:rPr>
          <w:u w:val="single"/>
        </w:rPr>
        <w:t xml:space="preserve">__NOGUERA__________________________________</w:t>
      </w:r>
    </w:p>
    <w:p>
      <w:pPr>
        <w:pStyle w:val="Questions"/>
      </w:pPr>
      <w:r>
        <w:t xml:space="preserve">33. ERTWSBE </w:t>
      </w:r>
      <w:r>
        <w:rPr>
          <w:u w:val="single"/>
        </w:rPr>
        <w:t xml:space="preserve">__WEBSTER__________________________________</w:t>
      </w:r>
    </w:p>
    <w:p>
      <w:pPr>
        <w:pStyle w:val="Questions"/>
      </w:pPr>
      <w:r>
        <w:t xml:space="preserve">34. LRSSEUL </w:t>
      </w:r>
      <w:r>
        <w:rPr>
          <w:u w:val="single"/>
        </w:rPr>
        <w:t xml:space="preserve">__RUSSELL__________________________________</w:t>
      </w:r>
    </w:p>
    <w:p>
      <w:pPr>
        <w:pStyle w:val="Questions"/>
      </w:pPr>
      <w:r>
        <w:t xml:space="preserve">35. HPSAEHRD </w:t>
      </w:r>
      <w:r>
        <w:rPr>
          <w:u w:val="single"/>
        </w:rPr>
        <w:t xml:space="preserve">__SHEPHARD________________________________</w:t>
      </w:r>
    </w:p>
    <w:p>
      <w:pPr>
        <w:pStyle w:val="Questions"/>
      </w:pPr>
      <w:r>
        <w:t xml:space="preserve">36. BWYSA </w:t>
      </w:r>
      <w:r>
        <w:rPr>
          <w:u w:val="single"/>
        </w:rPr>
        <w:t xml:space="preserve">__SWABY______________________________________</w:t>
      </w:r>
    </w:p>
    <w:p>
      <w:pPr>
        <w:pStyle w:val="Questions"/>
      </w:pPr>
      <w:r>
        <w:t xml:space="preserve">37. CCAUMLAY </w:t>
      </w:r>
      <w:r>
        <w:rPr>
          <w:u w:val="single"/>
        </w:rPr>
        <w:t xml:space="preserve">__MCCAULAY________________________________</w:t>
      </w:r>
    </w:p>
    <w:p>
      <w:pPr>
        <w:pStyle w:val="Questions"/>
      </w:pPr>
      <w:r>
        <w:t xml:space="preserve">38. ATRKAU </w:t>
      </w:r>
      <w:r>
        <w:rPr>
          <w:u w:val="single"/>
        </w:rPr>
        <w:t xml:space="preserve">__TAKURA____________________________________</w:t>
      </w:r>
    </w:p>
    <w:p>
      <w:pPr>
        <w:pStyle w:val="Questions"/>
      </w:pPr>
      <w:r>
        <w:t xml:space="preserve">39. LSUEYE </w:t>
      </w:r>
      <w:r>
        <w:rPr>
          <w:u w:val="single"/>
        </w:rPr>
        <w:t xml:space="preserve">__ULYSEE____________________________________</w:t>
      </w:r>
    </w:p>
    <w:p>
      <w:pPr>
        <w:pStyle w:val="Questions"/>
      </w:pPr>
      <w:r>
        <w:t xml:space="preserve">40. LESYO </w:t>
      </w:r>
      <w:r>
        <w:rPr>
          <w:u w:val="single"/>
        </w:rPr>
        <w:t xml:space="preserve">__SOLEY______________________________________</w:t>
      </w:r>
    </w:p>
    <w:p>
      <w:pPr>
        <w:pStyle w:val="Questions"/>
      </w:pPr>
      <w:r>
        <w:t xml:space="preserve">41. HMSLLRAA </w:t>
      </w:r>
      <w:r>
        <w:rPr>
          <w:u w:val="single"/>
        </w:rPr>
        <w:t xml:space="preserve">__MARSHALL________________________________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 and Speakers</dc:title>
  <dcterms:created xsi:type="dcterms:W3CDTF">2021-10-11T01:45:03Z</dcterms:created>
  <dcterms:modified xsi:type="dcterms:W3CDTF">2021-10-11T01:45:03Z</dcterms:modified>
</cp:coreProperties>
</file>