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Authors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Anthony Horowitz    </w:t>
      </w:r>
      <w:r>
        <w:t xml:space="preserve">   David Walliams    </w:t>
      </w:r>
      <w:r>
        <w:t xml:space="preserve">   Enid Blyton    </w:t>
      </w:r>
      <w:r>
        <w:t xml:space="preserve">   Jacqueline Wilson    </w:t>
      </w:r>
      <w:r>
        <w:t xml:space="preserve">   Jeff Kinney    </w:t>
      </w:r>
      <w:r>
        <w:t xml:space="preserve">   JK Rowling    </w:t>
      </w:r>
      <w:r>
        <w:t xml:space="preserve">   Louis Sachar    </w:t>
      </w:r>
      <w:r>
        <w:t xml:space="preserve">   Michael Morpurgo    </w:t>
      </w:r>
      <w:r>
        <w:t xml:space="preserve">   Philip Pullman    </w:t>
      </w:r>
      <w:r>
        <w:t xml:space="preserve">   Rick Riordan    </w:t>
      </w:r>
      <w:r>
        <w:t xml:space="preserve">   Roald Dahl    </w:t>
      </w:r>
      <w:r>
        <w:t xml:space="preserve">   Suzanne Collins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Authors</dc:title>
  <dcterms:created xsi:type="dcterms:W3CDTF">2021-10-11T01:44:00Z</dcterms:created>
  <dcterms:modified xsi:type="dcterms:W3CDTF">2021-10-11T01:44:00Z</dcterms:modified>
</cp:coreProperties>
</file>