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Autism Awareness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does autism literally mean?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Autism spetrum disorder is not 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_________ is the ability to read above one's age or grade level in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Autims usually appears before the age of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does the term autism stem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Individuals with autism have _________________ deficits.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_________ do not and cannot cause autism spectrum disorder.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is more likely to have autism, boys or girls?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It is important to distinguish between _______________ language and social communication deficits.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Autism spectrum disorder is one of the fastest-growing __________ disorder in 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Individuals with autism are very 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Early behavior-based interventions should be based on individual _______ styles.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Those with autism care deeply, but lack the abilty of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There is no __________ for autism spectrum disorder.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Autism Awareness </dc:title>
  <dcterms:created xsi:type="dcterms:W3CDTF">2021-10-11T01:44:57Z</dcterms:created>
  <dcterms:modified xsi:type="dcterms:W3CDTF">2021-10-11T01:44:57Z</dcterms:modified>
</cp:coreProperties>
</file>