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Autism Spectrum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ASD    </w:t>
      </w:r>
      <w:r>
        <w:t xml:space="preserve">   Aspergers Syndrome    </w:t>
      </w:r>
      <w:r>
        <w:t xml:space="preserve">   Autism    </w:t>
      </w:r>
      <w:r>
        <w:t xml:space="preserve">   Autistic    </w:t>
      </w:r>
      <w:r>
        <w:t xml:space="preserve">   behavior    </w:t>
      </w:r>
      <w:r>
        <w:t xml:space="preserve">   Brain Development     </w:t>
      </w:r>
      <w:r>
        <w:t xml:space="preserve">   communication    </w:t>
      </w:r>
      <w:r>
        <w:t xml:space="preserve">   genetic    </w:t>
      </w:r>
      <w:r>
        <w:t xml:space="preserve">   physical health    </w:t>
      </w:r>
      <w:r>
        <w:t xml:space="preserve">   RettSyndrome    </w:t>
      </w:r>
      <w:r>
        <w:t xml:space="preserve">   sensory     </w:t>
      </w:r>
      <w:r>
        <w:t xml:space="preserve">   social    </w:t>
      </w:r>
      <w:r>
        <w:t xml:space="preserve">   unique    </w:t>
      </w:r>
      <w:r>
        <w:t xml:space="preserve">   visual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Autism Spectrum Disorder</dc:title>
  <dcterms:created xsi:type="dcterms:W3CDTF">2021-10-11T01:43:26Z</dcterms:created>
  <dcterms:modified xsi:type="dcterms:W3CDTF">2021-10-11T01:43:26Z</dcterms:modified>
</cp:coreProperties>
</file>