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AutoDesk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stamp a design on so it makes an outline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degree to which repeated measurements show the same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visual, mathematical, or three dimensional representation in detail of an object or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rectangular coordinate system created by three mutually perpendicular coordinate axes, commonly labeled X, Y, an 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flat surface on which a straight line joining any two points would wholly lie.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part or element of a larger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measurement from the base to the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Drawings that convey all the information needed to manufacture and assemble a design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limitation or restriction to a design process; may be such things as appearance, funding space, materials, and human capabilities.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three dimensional body or geometric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design process the use of a computer to assist in the process of designing a part, circuit, and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variables by which an object can move.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manufacturing process that forces material through a shaped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measurable extent, such as the three principal dimensions of an object as in width, height, and depth.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drawing that shows parts of an item when assembled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cut out or carve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Creating a 3D solid or surface by revolving a 2D about an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Turning around an axis or center point.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drawing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AutoDesk </dc:title>
  <dcterms:created xsi:type="dcterms:W3CDTF">2021-10-11T01:45:03Z</dcterms:created>
  <dcterms:modified xsi:type="dcterms:W3CDTF">2021-10-11T01:45:03Z</dcterms:modified>
</cp:coreProperties>
</file>