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AutoDesk Inventor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cube showing all different perspectives of a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Hidden lines show _____ behind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part appears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Constrains curved surface to flat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dimensioning references a corner to base dimensions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sets standards for line conventions and drawings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limitation or restriction on a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CAD stands for...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Controls one single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length from top to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length from front to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feature shows mass, surface, and volume based on units and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Shows angles, arcs, extrusions, height,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Extrusions should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length from left to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bar at the top showing all tools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way to connect two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 drawings show the front, side, and top of a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part must be saved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Drawings communicate...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AutoDesk Inventor</dc:title>
  <dcterms:created xsi:type="dcterms:W3CDTF">2021-10-11T01:45:06Z</dcterms:created>
  <dcterms:modified xsi:type="dcterms:W3CDTF">2021-10-11T01:45:06Z</dcterms:modified>
</cp:coreProperties>
</file>