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AutoDesk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circle    </w:t>
      </w:r>
      <w:r>
        <w:t xml:space="preserve">   line    </w:t>
      </w:r>
      <w:r>
        <w:t xml:space="preserve">   pointofview    </w:t>
      </w:r>
      <w:r>
        <w:t xml:space="preserve">   cut    </w:t>
      </w:r>
      <w:r>
        <w:t xml:space="preserve">   twodimensional    </w:t>
      </w:r>
      <w:r>
        <w:t xml:space="preserve">   threedimensional    </w:t>
      </w:r>
      <w:r>
        <w:t xml:space="preserve">   extrude    </w:t>
      </w:r>
      <w:r>
        <w:t xml:space="preserve">   fillet    </w:t>
      </w:r>
      <w:r>
        <w:t xml:space="preserve">   radius    </w:t>
      </w:r>
      <w:r>
        <w:t xml:space="preserve">   planes    </w:t>
      </w:r>
      <w:r>
        <w:t xml:space="preserve">   plane    </w:t>
      </w:r>
      <w:r>
        <w:t xml:space="preserve">   horizontal    </w:t>
      </w:r>
      <w:r>
        <w:t xml:space="preserve">   vertical    </w:t>
      </w:r>
      <w:r>
        <w:t xml:space="preserve">   engineering    </w:t>
      </w:r>
      <w:r>
        <w:t xml:space="preserve">   chamfer    </w:t>
      </w:r>
      <w:r>
        <w:t xml:space="preserve">   isometric    </w:t>
      </w:r>
      <w:r>
        <w:t xml:space="preserve">   Orientation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AutoDesk Word Search</dc:title>
  <dcterms:created xsi:type="dcterms:W3CDTF">2021-10-11T01:44:17Z</dcterms:created>
  <dcterms:modified xsi:type="dcterms:W3CDTF">2021-10-11T01:44:17Z</dcterms:modified>
</cp:coreProperties>
</file>