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Air Bag    </w:t>
      </w:r>
      <w:r>
        <w:t xml:space="preserve">   Air Conditioner    </w:t>
      </w:r>
      <w:r>
        <w:t xml:space="preserve">   Alternator    </w:t>
      </w:r>
      <w:r>
        <w:t xml:space="preserve">   Axle    </w:t>
      </w:r>
      <w:r>
        <w:t xml:space="preserve">   Battery    </w:t>
      </w:r>
      <w:r>
        <w:t xml:space="preserve">   Body    </w:t>
      </w:r>
      <w:r>
        <w:t xml:space="preserve">   Brake    </w:t>
      </w:r>
      <w:r>
        <w:t xml:space="preserve">   Bumper    </w:t>
      </w:r>
      <w:r>
        <w:t xml:space="preserve">   Car Seat    </w:t>
      </w:r>
      <w:r>
        <w:t xml:space="preserve">   Carburetor    </w:t>
      </w:r>
      <w:r>
        <w:t xml:space="preserve">   Carrier Rack    </w:t>
      </w:r>
      <w:r>
        <w:t xml:space="preserve">   Child Seat    </w:t>
      </w:r>
      <w:r>
        <w:t xml:space="preserve">   Clutch    </w:t>
      </w:r>
      <w:r>
        <w:t xml:space="preserve">   Cooling Fan    </w:t>
      </w:r>
      <w:r>
        <w:t xml:space="preserve">   Crankcase    </w:t>
      </w:r>
      <w:r>
        <w:t xml:space="preserve">   Cruise Control    </w:t>
      </w:r>
      <w:r>
        <w:t xml:space="preserve">   Defogger    </w:t>
      </w:r>
      <w:r>
        <w:t xml:space="preserve">   Defroster    </w:t>
      </w:r>
      <w:r>
        <w:t xml:space="preserve">   Door    </w:t>
      </w:r>
      <w:r>
        <w:t xml:space="preserve">   Drive Line    </w:t>
      </w:r>
      <w:r>
        <w:t xml:space="preserve">   Driveshaft    </w:t>
      </w:r>
      <w:r>
        <w:t xml:space="preserve">   Engine    </w:t>
      </w:r>
      <w:r>
        <w:t xml:space="preserve">   Frame    </w:t>
      </w:r>
      <w:r>
        <w:t xml:space="preserve">   Fuse    </w:t>
      </w:r>
      <w:r>
        <w:t xml:space="preserve">   Gas Tank    </w:t>
      </w:r>
      <w:r>
        <w:t xml:space="preserve">   Headlight    </w:t>
      </w:r>
      <w:r>
        <w:t xml:space="preserve">   Hood    </w:t>
      </w:r>
      <w:r>
        <w:t xml:space="preserve">   Horn    </w:t>
      </w:r>
      <w:r>
        <w:t xml:space="preserve">   Ignition    </w:t>
      </w:r>
      <w:r>
        <w:t xml:space="preserve">   Muffler    </w:t>
      </w:r>
      <w:r>
        <w:t xml:space="preserve">   Power Windows    </w:t>
      </w:r>
      <w:r>
        <w:t xml:space="preserve">   Radiator    </w:t>
      </w:r>
      <w:r>
        <w:t xml:space="preserve">   Radio    </w:t>
      </w:r>
      <w:r>
        <w:t xml:space="preserve">   Rearview Mirror    </w:t>
      </w:r>
      <w:r>
        <w:t xml:space="preserve">   Roof    </w:t>
      </w:r>
      <w:r>
        <w:t xml:space="preserve">   Seat Belt    </w:t>
      </w:r>
      <w:r>
        <w:t xml:space="preserve">   Starter    </w:t>
      </w:r>
      <w:r>
        <w:t xml:space="preserve">   Steering Wheel    </w:t>
      </w:r>
      <w:r>
        <w:t xml:space="preserve">   Suspension    </w:t>
      </w:r>
      <w:r>
        <w:t xml:space="preserve">   Tail Lights    </w:t>
      </w:r>
      <w:r>
        <w:t xml:space="preserve">   Tires    </w:t>
      </w:r>
      <w:r>
        <w:t xml:space="preserve">   Transmission    </w:t>
      </w:r>
      <w:r>
        <w:t xml:space="preserve">   Trunk    </w:t>
      </w:r>
      <w:r>
        <w:t xml:space="preserve">   Turn Signals    </w:t>
      </w:r>
      <w:r>
        <w:t xml:space="preserve">   Wheel Rim    </w:t>
      </w:r>
      <w:r>
        <w:t xml:space="preserve">   Wheels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</dc:title>
  <dcterms:created xsi:type="dcterms:W3CDTF">2021-10-11T01:43:48Z</dcterms:created>
  <dcterms:modified xsi:type="dcterms:W3CDTF">2021-10-11T01:43:48Z</dcterms:modified>
</cp:coreProperties>
</file>