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 Insurance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receiving insurance coverage under the insurance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covers medical bills and funeral expenses for you, your family and passengers whether you caused the accident or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covers what the other driver’s insurance doesn’t, if the other driver is at fault, up to the UIM limits you select.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If you break the law by speeding, running a stop sign, driving under the influence, etc., you’ll get a ticket.  Parking tickets are not moving violations.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covers you for your bodily injury caused by a hit-and-run driver or an at-fault driver who has no auto liability insurance, up to the UM limits in your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term for the insurance company or anyone who provides insurance.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money you agree to pay when there is a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covers the physical damage to your car from most other causes, such as fire, theft, vandalism, hail,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you pay in exchange for insurance coverage.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person who sells insurance; your direct contact with an insurance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coverage pays for damage to your car if it collides with another object, like a light pole, for instance.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Describes the person who did something to cause an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written document that serves as evidence of an insurance contract which contains the pertinent facts about the policy owner, the insurance coverage, the insured and the insurer.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 </dc:title>
  <dcterms:created xsi:type="dcterms:W3CDTF">2021-10-11T01:44:44Z</dcterms:created>
  <dcterms:modified xsi:type="dcterms:W3CDTF">2021-10-11T01:44:44Z</dcterms:modified>
</cp:coreProperties>
</file>