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Auto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allstate    </w:t>
      </w:r>
      <w:r>
        <w:t xml:space="preserve">   car insurance    </w:t>
      </w:r>
      <w:r>
        <w:t xml:space="preserve">   collision insurance    </w:t>
      </w:r>
      <w:r>
        <w:t xml:space="preserve">   Comprehensive Insurance    </w:t>
      </w:r>
      <w:r>
        <w:t xml:space="preserve">   geico    </w:t>
      </w:r>
      <w:r>
        <w:t xml:space="preserve">   Liability Insurance    </w:t>
      </w:r>
      <w:r>
        <w:t xml:space="preserve">   liberty mutual    </w:t>
      </w:r>
      <w:r>
        <w:t xml:space="preserve">   Medical Payments insurance    </w:t>
      </w:r>
      <w:r>
        <w:t xml:space="preserve">   PIP    </w:t>
      </w:r>
      <w:r>
        <w:t xml:space="preserve">   progressive    </w:t>
      </w:r>
      <w:r>
        <w:t xml:space="preserve">   Rental Car Insurance    </w:t>
      </w:r>
      <w:r>
        <w:t xml:space="preserve">   Road Service Assistance    </w:t>
      </w:r>
      <w:r>
        <w:t xml:space="preserve">   Towing Insurance    </w:t>
      </w:r>
      <w:r>
        <w:t xml:space="preserve">   Underinsured Coverage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Insurance</dc:title>
  <dcterms:created xsi:type="dcterms:W3CDTF">2021-10-11T01:45:02Z</dcterms:created>
  <dcterms:modified xsi:type="dcterms:W3CDTF">2021-10-11T01:45:02Z</dcterms:modified>
</cp:coreProperties>
</file>