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Rental reimbursement    </w:t>
      </w:r>
      <w:r>
        <w:t xml:space="preserve">   bodily injury    </w:t>
      </w:r>
      <w:r>
        <w:t xml:space="preserve">   Life insurance    </w:t>
      </w:r>
      <w:r>
        <w:t xml:space="preserve">   Property    </w:t>
      </w:r>
      <w:r>
        <w:t xml:space="preserve">   Sales    </w:t>
      </w:r>
      <w:r>
        <w:t xml:space="preserve">   Referral    </w:t>
      </w:r>
      <w:r>
        <w:t xml:space="preserve">   Retention    </w:t>
      </w:r>
      <w:r>
        <w:t xml:space="preserve">   Commercial    </w:t>
      </w:r>
      <w:r>
        <w:t xml:space="preserve">   Accident forgiveness    </w:t>
      </w:r>
      <w:r>
        <w:t xml:space="preserve">   Activity    </w:t>
      </w:r>
      <w:r>
        <w:t xml:space="preserve">   Auto    </w:t>
      </w:r>
      <w:r>
        <w:t xml:space="preserve">   Automatic payments    </w:t>
      </w:r>
      <w:r>
        <w:t xml:space="preserve">   Binder    </w:t>
      </w:r>
      <w:r>
        <w:t xml:space="preserve">   Collision    </w:t>
      </w:r>
      <w:r>
        <w:t xml:space="preserve">   Commute    </w:t>
      </w:r>
      <w:r>
        <w:t xml:space="preserve">   Comprehensive    </w:t>
      </w:r>
      <w:r>
        <w:t xml:space="preserve">   Coverages    </w:t>
      </w:r>
      <w:r>
        <w:t xml:space="preserve">   Default    </w:t>
      </w:r>
      <w:r>
        <w:t xml:space="preserve">   Discounts    </w:t>
      </w:r>
      <w:r>
        <w:t xml:space="preserve">   Driver    </w:t>
      </w:r>
      <w:r>
        <w:t xml:space="preserve">   EFT    </w:t>
      </w:r>
      <w:r>
        <w:t xml:space="preserve">   Geotel    </w:t>
      </w:r>
      <w:r>
        <w:t xml:space="preserve">   Good driver    </w:t>
      </w:r>
      <w:r>
        <w:t xml:space="preserve">   Insite    </w:t>
      </w:r>
      <w:r>
        <w:t xml:space="preserve">   Installment fees    </w:t>
      </w:r>
      <w:r>
        <w:t xml:space="preserve">   Insurance    </w:t>
      </w:r>
      <w:r>
        <w:t xml:space="preserve">   License    </w:t>
      </w:r>
      <w:r>
        <w:t xml:space="preserve">   Payment    </w:t>
      </w:r>
      <w:r>
        <w:t xml:space="preserve">   Permission    </w:t>
      </w:r>
      <w:r>
        <w:t xml:space="preserve">   Pip    </w:t>
      </w:r>
      <w:r>
        <w:t xml:space="preserve">   Placement    </w:t>
      </w:r>
      <w:r>
        <w:t xml:space="preserve">   Pleasure    </w:t>
      </w:r>
      <w:r>
        <w:t xml:space="preserve">   Premium    </w:t>
      </w:r>
      <w:r>
        <w:t xml:space="preserve">   Reissue    </w:t>
      </w:r>
      <w:r>
        <w:t xml:space="preserve">   Renewal    </w:t>
      </w:r>
      <w:r>
        <w:t xml:space="preserve">   Ridesharing    </w:t>
      </w:r>
      <w:r>
        <w:t xml:space="preserve">   Sponsored marketing    </w:t>
      </w:r>
      <w:r>
        <w:t xml:space="preserve">   Surcharge    </w:t>
      </w:r>
      <w:r>
        <w:t xml:space="preserve">   Tenure    </w:t>
      </w:r>
      <w:r>
        <w:t xml:space="preserve">   Tier    </w:t>
      </w:r>
      <w:r>
        <w:t xml:space="preserve">   Underwriting    </w:t>
      </w:r>
      <w:r>
        <w:t xml:space="preserve">   Usage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insurance</dc:title>
  <dcterms:created xsi:type="dcterms:W3CDTF">2021-10-11T01:44:20Z</dcterms:created>
  <dcterms:modified xsi:type="dcterms:W3CDTF">2021-10-11T01:44:20Z</dcterms:modified>
</cp:coreProperties>
</file>