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Automobile Indusrty 1920's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cars most used for in the 1920s?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chevy car became popular in the 1920’s?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a popular car in the 1920’s?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Canada have 1.9 million cars in 1920’s?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1920’s _______ the automobile industry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happened to the price of cars?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most expensive car to buy in the 1920s?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Automobiles became more _________ in the 1920’s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Canada one of the largest or smallest car producers in the 1920s?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Ford car became popular in 1920’s?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Factories ________ the amount of cars they were making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Indusrty 1920's</dc:title>
  <dcterms:created xsi:type="dcterms:W3CDTF">2021-10-11T01:45:28Z</dcterms:created>
  <dcterms:modified xsi:type="dcterms:W3CDTF">2021-10-11T01:45:28Z</dcterms:modified>
</cp:coreProperties>
</file>