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Automobiles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license    </w:t>
      </w:r>
      <w:r>
        <w:t xml:space="preserve">   signs    </w:t>
      </w:r>
      <w:r>
        <w:t xml:space="preserve">   highway    </w:t>
      </w:r>
      <w:r>
        <w:t xml:space="preserve">   roads    </w:t>
      </w:r>
      <w:r>
        <w:t xml:space="preserve">   transport    </w:t>
      </w:r>
      <w:r>
        <w:t xml:space="preserve">   economical    </w:t>
      </w:r>
      <w:r>
        <w:t xml:space="preserve">   fuel    </w:t>
      </w:r>
      <w:r>
        <w:t xml:space="preserve">   wheel    </w:t>
      </w:r>
      <w:r>
        <w:t xml:space="preserve">   gas    </w:t>
      </w:r>
      <w:r>
        <w:t xml:space="preserve">   maneuvers    </w:t>
      </w:r>
      <w:r>
        <w:t xml:space="preserve">   ecofriendly    </w:t>
      </w:r>
      <w:r>
        <w:t xml:space="preserve">   hybrid    </w:t>
      </w:r>
      <w:r>
        <w:t xml:space="preserve">   vehicle    </w:t>
      </w:r>
      <w:r>
        <w:t xml:space="preserve">   autonomous    </w:t>
      </w:r>
      <w:r>
        <w:t xml:space="preserve">   automaker    </w:t>
      </w:r>
      <w:r>
        <w:t xml:space="preserve">   selfdriving    </w:t>
      </w:r>
      <w:r>
        <w:t xml:space="preserve">   driverless    </w:t>
      </w:r>
      <w:r>
        <w:t xml:space="preserve">   technology    </w:t>
      </w:r>
      <w:r>
        <w:t xml:space="preserve">   traffic    </w:t>
      </w:r>
      <w:r>
        <w:t xml:space="preserve">   brakes    </w:t>
      </w:r>
      <w:r>
        <w:t xml:space="preserve">   sensors    </w:t>
      </w:r>
      <w:r>
        <w:t xml:space="preserve">   cross    </w:t>
      </w:r>
      <w:r>
        <w:t xml:space="preserve">   pedestrian    </w:t>
      </w:r>
      <w:r>
        <w:t xml:space="preserve">   automated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Automobiles</dc:title>
  <dcterms:created xsi:type="dcterms:W3CDTF">2021-10-11T01:44:52Z</dcterms:created>
  <dcterms:modified xsi:type="dcterms:W3CDTF">2021-10-11T01:44:52Z</dcterms:modified>
</cp:coreProperties>
</file>